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c291" w14:textId="fbac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2011 жылғы 20 желтоқсандағы "Жамбыл ауданының 2012-2014 жылдарға арналған аудандық бюджеті туралы" N 62-283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2012 жылғы 05 қарашадағы N 11-82 шешімі. Алматы облысының Әділет департаментінде 2012 жылы 13 қарашада N 2176 тіркелді. Қолданылу мерзімінің аяқталуына байланысты шешімнің күші жойылды - Жамбыл аудандық мәслихатының 2013 жылғы 22 сәуірдегі N 16-133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Жамбыл аудандық мәслихатының 22.04.2013 N 16-133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Кодексiнің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аудандық мәслихатының 2011 жылғы 20 желтоқсандағы "Жамбыл ауданының 2012-2014 жылдарға арналған бюджеті туралы" N 62-283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22 желтоқсандағы нормативтiк құқықтық актiлердi мемлекеттiк тіркеу Тізілiмінде 2-7-125 нөмірімен енгізілген, 2012 жылғы 01 қаңтардағы N 1 (5580) "Атамекен" газетіне жарияланған), Жамбыл аудандық мәслихатының 2012 жылғы 17 ақпандағы "Жамбыл аудандық мәслихатының 2011 жылғы 20 желтоқсандағы "Жамбыл ауданының 2012-2014 жылдарға арналған бюджеті туралы" N 62-283 шешіміне өзгерістер енгізу туралы" N 3-18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ақпандағы нормативтiк құқықтық актiлердi мемлекеттiк тіркеу Тізілiмінде 2-7-130 нөмірімен енгізілген, 2012 жылғы 08 наурыздағы N 11 (5590) "Атамекен" газетіне жарияланған), Жамбыл аудандық мәслихатының 2012 жылғы 13 сәуірдегі "Жамбыл аудандық мәслихатының 2011 жылғы 20 желтоқсандағы "Жамбыл ауданының 2012-2014 жылдарға арналған бюджеті туралы" N 62-283 шешіміне өзгерістер енгізу туралы" N 6-54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сәуірінде нормативтiк құқықтық актiлердi мемлекеттiк тіркеу Тізілiмінде 2-7-136 нөмірімен енгізілген, 2012 жылғы 19 мамырдағы N 19 (5598) "Атамекен" газетіне жарияланған), Жамбыл аудандық мәслихатының 2012 жылғы 11 маусымдағы "Жамбыл аудандық мәслихатының 2011 жылғы 20 желтоқсандағы "Жамбыл ауданының 2012-2014 жылдарға арналған бюджеті туралы" N 62-283 шешіміне өзгерістер енгізу туралы" N 8-64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маусымында нормативтiк құқықтық актiлердi мемлекеттiк тіркеу Тізілiмінде 2-7-143 нөмірімен енгізілген, 2012 жылғы 5 шілдесіндегі N 25 (5604) "Атамекен" газетіне жарияланған), Жамбыл аудандық мәслихатының 2012 жылғы 07 қыркүйектегі "Жамбыл аудандық мәслихатының 2011 жылғы 20 желтоқсандағы "Жамбыл ауданының 2012-2014 жылдарға арналған бюджеті туралы" N 62-283 шешіміне өзгерістер енгізу туралы" N 10-78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қыркүйекте нормативтiк құқықтық актiлердi мемлекеттiк тіркеу Тізілiмінде 2106 нөмірімен енгізілген, 2012 жылғы 29 қыркүйектегі N 36 (5615) "Атамекен" газетіне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"Кiрiстер" "10034687" саны "9955611"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"950746" саны "949396"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"15020" саны "16370"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түсiмдері" "9054415" саны "8975339"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"2441079" саны "2452483"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"2761179" саны "2670699"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"10074101" саны "9995025"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бюджеттiк кредиттеу" "55321" саны "62602"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"58248" саны "65529"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"Тапшылық (профицит)" "-94735" саны "-102016"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(профицитiн пайдалану)" "94735" саны "102016"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"48540" саны "65529"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"Экономикалық реформа, бюджет, тарифтік саясат, шағын және орта кәсіпкерлікті дамыту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Жұрын С.М.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Қазиев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Байғабатова Гүләйім Райымқұлқызы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қараша 2012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68-283 шешiмiне өзгерiстер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енгiзу туралы" 11-82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68-283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2012 жылға арналған бюджетi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543"/>
        <w:gridCol w:w="544"/>
        <w:gridCol w:w="625"/>
        <w:gridCol w:w="8997"/>
        <w:gridCol w:w="19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9955611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949396</w:t>
            </w:r>
          </w:p>
        </w:tc>
      </w:tr>
      <w:tr>
        <w:trPr>
          <w:trHeight w:val="4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909444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757285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747565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9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9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9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130789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119889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9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10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 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лицензиялық алым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10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10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13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 мекендердегi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(көрнекi)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үшiн алынатын төлем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3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3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шағымдардың, сот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9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3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 және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үшін мемлекеттік баж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 белгі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4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6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20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8975339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8975339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8975339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2452483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2670699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42"/>
        <w:gridCol w:w="802"/>
        <w:gridCol w:w="783"/>
        <w:gridCol w:w="745"/>
        <w:gridCol w:w="7856"/>
        <w:gridCol w:w="19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9995025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362709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321683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60568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242764</w:t>
            </w:r>
          </w:p>
        </w:tc>
      </w:tr>
      <w:tr>
        <w:trPr>
          <w:trHeight w:val="11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207641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35123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</w:t>
            </w:r>
          </w:p>
        </w:tc>
      </w:tr>
      <w:tr>
        <w:trPr>
          <w:trHeight w:val="13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14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22053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1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6450222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248590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қаланың)білім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248590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247472</w:t>
            </w:r>
          </w:p>
        </w:tc>
      </w:tr>
      <w:tr>
        <w:trPr>
          <w:trHeight w:val="25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3730553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3730553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3598882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53323</w:t>
            </w:r>
          </w:p>
        </w:tc>
      </w:tr>
      <w:tr>
        <w:trPr>
          <w:trHeight w:val="13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6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ұйымдарының (дарынды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(жалпы үлгідегі, арнайы (түзету);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және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 ұлғайту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75148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2448790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1076159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</w:p>
        </w:tc>
      </w:tr>
      <w:tr>
        <w:trPr>
          <w:trHeight w:val="11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13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11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970648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1372631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1372631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425383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947248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266354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241868</w:t>
            </w:r>
          </w:p>
        </w:tc>
      </w:tr>
      <w:tr>
        <w:trPr>
          <w:trHeight w:val="9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33668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11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орындарын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14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34790</w:t>
            </w:r>
          </w:p>
        </w:tc>
      </w:tr>
      <w:tr>
        <w:trPr>
          <w:trHeight w:val="13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</w:p>
        </w:tc>
      </w:tr>
      <w:tr>
        <w:trPr>
          <w:trHeight w:val="14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</w:t>
            </w:r>
          </w:p>
        </w:tc>
      </w:tr>
      <w:tr>
        <w:trPr>
          <w:trHeight w:val="9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1867416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368229</w:t>
            </w:r>
          </w:p>
        </w:tc>
      </w:tr>
      <w:tr>
        <w:trPr>
          <w:trHeight w:val="10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281296</w:t>
            </w:r>
          </w:p>
        </w:tc>
      </w:tr>
      <w:tr>
        <w:trPr>
          <w:trHeight w:val="11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217229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80460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кондоминиумдар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паспорттарды әзірлеу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1310758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11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1112527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975288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547053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188429</w:t>
            </w:r>
          </w:p>
        </w:tc>
      </w:tr>
      <w:tr>
        <w:trPr>
          <w:trHeight w:val="11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188429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78314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101386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305296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1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52837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50605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161441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151244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145515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12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209064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11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3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90058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82424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11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49717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42873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14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4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0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22073</w:t>
            </w:r>
          </w:p>
        </w:tc>
      </w:tr>
      <w:tr>
        <w:trPr>
          <w:trHeight w:val="12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1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13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67"/>
        <w:gridCol w:w="543"/>
        <w:gridCol w:w="537"/>
        <w:gridCol w:w="8883"/>
        <w:gridCol w:w="2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21"/>
        <w:gridCol w:w="673"/>
        <w:gridCol w:w="634"/>
        <w:gridCol w:w="557"/>
        <w:gridCol w:w="8320"/>
        <w:gridCol w:w="19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активтерiнiң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59"/>
        <w:gridCol w:w="540"/>
        <w:gridCol w:w="521"/>
        <w:gridCol w:w="8989"/>
        <w:gridCol w:w="1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47"/>
        <w:gridCol w:w="524"/>
        <w:gridCol w:w="548"/>
        <w:gridCol w:w="8899"/>
        <w:gridCol w:w="2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-102016</w:t>
            </w:r>
          </w:p>
        </w:tc>
      </w:tr>
      <w:tr>
        <w:trPr>
          <w:trHeight w:val="7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102016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486"/>
        <w:gridCol w:w="623"/>
        <w:gridCol w:w="8904"/>
        <w:gridCol w:w="2057"/>
      </w:tblGrid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62"/>
        <w:gridCol w:w="648"/>
        <w:gridCol w:w="649"/>
        <w:gridCol w:w="615"/>
        <w:gridCol w:w="7994"/>
        <w:gridCol w:w="20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