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8b92" w14:textId="d6c8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2012 жылғы 05 қарашадағы N 11-84 шешімі. Алматы облысының Әділет департаментінде 2012 жылы 05 желтоқсанда N 2208 тіркелді. Күші жойылды - Алматы облысы Жамбыл аудандық мәслихатының 2021 жылғы 21 сәуірдегі № 5-33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облысы Жамбыл аудандық мәслихатының 21.04.2021 № 5-33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ауданының елдi мекендеріндегi бағалау аймақтарының шекаралары және жер учаскелері үшін төлемақының базалық ставкаларына түзету коэффициенттерi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"Агроөнеркәсіптік кешені, құрылыс, экология, тұрғын үй-коммуналдық шаруашылық, жол құрылысы мәселелері жөніндегі" тұрақты комиссияға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органынан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 Жұрын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Қазиев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аудандық жер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Новаковский Владимир Петрович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қараша 2012 жыл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ауданы бойынша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Серікбаева Раушан Төленқызы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қарашадағы "Жамбыл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елдi мекендеріндегі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аймақтарының шекараларын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 учаскелері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 базалық 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коэффициенттерiн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11-84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елді мекендеріндегі бағалау аймақтарының</w:t>
      </w:r>
      <w:r>
        <w:br/>
      </w:r>
      <w:r>
        <w:rPr>
          <w:rFonts w:ascii="Times New Roman"/>
          <w:b/>
          <w:i w:val="false"/>
          <w:color w:val="000000"/>
        </w:rPr>
        <w:t>шекараларын және жер учаскелерi үшiн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ставкаларына түзету коэффициенттерi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2107"/>
        <w:gridCol w:w="3293"/>
        <w:gridCol w:w="3734"/>
      </w:tblGrid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 үшiн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коэффициенттерi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Еңбекшіарал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Қызылсок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би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Шолаққарғалы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Саурық батыр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Тарғап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Сұраншы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Қыдырбекұлы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бек бекеті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Үңгіртас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Көкдала ауылы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Бесмойнақ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Қараарша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 тас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 бекеті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Шилібастау бекеті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Қоғамшыл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Жиренайғыр бекеті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бекеті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 бекеті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Қаншеңгел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бекеті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кенті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