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0660" w14:textId="3a60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2011 жылғы 20 желтоқсандағы "Жамбыл ауданының 2012-2014 жылдарға арналған аудандық бюджеті туралы" N 62-283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2012 жылғы 05 желтоқсандағы N 13-104 шешімі. Алматы облысының Әділет департаментінде 2012 жылы 11 желтоқсанда N 2231 тіркелді. Қолданылу мерзімінің аяқталуына байланысты шешімнің күші жойылды - Жамбыл аудандық мәслихатының 2013 жылғы 22 сәуірдегі N 16-133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Жамбыл аудандық мәслихатының 22.04.2013 N 16-133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2011 жылғы 20 желтоқсандағы "Жамбыл ауданының 2012-2014 жылдарға арналған бюджеті туралы" N 62-283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22 желтоқсандағы нормативтiк құқықтық актiлердi мемлекеттiк тіркеу Тізілiмінде 2-7-125 нөмірімен енгізілген, 2012 жылғы 01 қаңтардағы N 1 (5580) "Атамекен" газетіне жарияланған), Жамбыл аудандық мәслихатының 2012 жылғы 17 ақпандағы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3-18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нормативтiк құқықтық актiлердi мемлекеттiк тіркеу Тізілiмінде 2-7-130 нөмірімен енгізілген, 2012 жылғы 08 наурыздағы N 11 (5590) "Атамекен" газетіне жарияланған), Жамбыл аудандық мәслихатының 2012 жылғы 13 сәуірдегі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6-54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сәуірінде нормативтiк құқықтық актiлердi мемлекеттiк тіркеу Тізілiмінде 2-7-136 нөмірімен енгізілген, 2012 жылғы 19 мамырдағы N 19 (5598) "Атамекен" газетіне жарияланған), Жамбыл аудандық мәслихатының 2012 жылғы 11 маусымдағы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8-64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маусымында нормативтiк құқықтық актiлердi мемлекеттiк тіркеу Тізілiмінде 2-7-143 нөмірімен енгізілген, 2012 жылғы 5 шілдесіндегі N 25 (5604) "Атамекен" газетіне жарияланған), Жамбыл аудандық мәслихатының 2012 жылғы 07 қыркүйектегі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10-78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 нормативтiк құқықтық актiлердi мемлекеттiк тіркеу Тізілiмінде 2106 нөмірімен енгізілген, 2012 жылғы 29 қыркүйектегі N 36 (5615) "Атамекен" газетіне жарияланған), Жамбыл аудандық мәслихатының 2012 жылғы 05 қарашадағы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11-82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 нормативтiк құқықтық актiлердi мемлекеттiк тіркеу Тізілiмінде 2176 нөмірімен енгізілген, 2012 жылғы 24 қарашадағы N 44 (5623)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"9955611" саны "9951595"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"949396" саны "948314"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"16370" саны "17452"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"8975339" саны "8971323"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"2452483" саны "2455368"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"2670699" саны "2663798"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"9995025" саны "9991009"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Жұрын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Байғабатова Гүләйім Райымқұлқызы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68-283 шешiмiне өзгерiстер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енгiзу туралы" 13-104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68-283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2012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01"/>
        <w:gridCol w:w="601"/>
        <w:gridCol w:w="664"/>
        <w:gridCol w:w="8514"/>
        <w:gridCol w:w="2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9951595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948314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908362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757285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747565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118807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9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10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10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0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13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0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2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3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20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8971323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8971323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8971323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2455368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2663798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3"/>
        <w:gridCol w:w="648"/>
        <w:gridCol w:w="725"/>
        <w:gridCol w:w="687"/>
        <w:gridCol w:w="7972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(мың. теңге)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9991009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362309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321321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242405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35123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13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</w:p>
        </w:tc>
      </w:tr>
      <w:tr>
        <w:trPr>
          <w:trHeight w:val="14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6458064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263787</w:t>
            </w:r>
          </w:p>
        </w:tc>
      </w:tr>
      <w:tr>
        <w:trPr>
          <w:trHeight w:val="25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3729343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3729343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13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6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(дарынды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үлгідегі, арнайы (түзету);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 ұлғайту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74653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2441527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1075882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45485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3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972199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239365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33593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14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34546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34546</w:t>
            </w:r>
          </w:p>
        </w:tc>
      </w:tr>
      <w:tr>
        <w:trPr>
          <w:trHeight w:val="13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14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1864189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369879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281296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279216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1305268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1107037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975073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546838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189042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189042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161241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151044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2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208831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84321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84321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76687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4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4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12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67"/>
        <w:gridCol w:w="544"/>
        <w:gridCol w:w="538"/>
        <w:gridCol w:w="8762"/>
        <w:gridCol w:w="2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21"/>
        <w:gridCol w:w="673"/>
        <w:gridCol w:w="634"/>
        <w:gridCol w:w="557"/>
        <w:gridCol w:w="8183"/>
        <w:gridCol w:w="21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59"/>
        <w:gridCol w:w="540"/>
        <w:gridCol w:w="521"/>
        <w:gridCol w:w="8853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7"/>
        <w:gridCol w:w="524"/>
        <w:gridCol w:w="548"/>
        <w:gridCol w:w="8841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-102016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102016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82"/>
        <w:gridCol w:w="602"/>
        <w:gridCol w:w="718"/>
        <w:gridCol w:w="8622"/>
        <w:gridCol w:w="2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81"/>
        <w:gridCol w:w="649"/>
        <w:gridCol w:w="649"/>
        <w:gridCol w:w="614"/>
        <w:gridCol w:w="8033"/>
        <w:gridCol w:w="2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