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f50a" w14:textId="12ff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ауданының 2013-2015 жылдарға арналған аудандық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2012 жылғы 21 желтоқсандағы N 14-107 шешімі. Алматы облысының Әділет департаментінде 2012 жылы 28 желтоқсанда N 2259 болып тіркелді. Күші жойылды - Алматы облысы Жамбыл аудандық мәслихатының 29 мамырдағы 2014 № 34-237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Жамбыл аудандық мәслихатының 29.05.2014 № 34-237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Бюджет Кодексiнің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2001 жылғы 23 қаңтардағы "Қазақстан Республикасындағы жергілікті мемлекеттік басқару және өзін-өзі басқару туралы" Заңының 6-бабы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2013-2015 жылдарға арналған аудандық бюджет тиесінше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2013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7716518 мың теңге, соның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1528267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30769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15770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түсiмдері – 6075291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– 1708428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705883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 – 3660980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7887942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84987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95535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10548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активтерiнiң операциялары бойынша сальдо – 0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Тапшылық (профицит) – -256411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256411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95535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10575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171451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өзгерістер енгізілді - Жамбыл аудандық мәслихатының 06.03.2013 </w:t>
      </w:r>
      <w:r>
        <w:rPr>
          <w:rFonts w:ascii="Times New Roman"/>
          <w:b w:val="false"/>
          <w:i w:val="false"/>
          <w:color w:val="000000"/>
          <w:sz w:val="28"/>
        </w:rPr>
        <w:t>N 15-116</w:t>
      </w:r>
      <w:r>
        <w:rPr>
          <w:rFonts w:ascii="Times New Roman"/>
          <w:b w:val="false"/>
          <w:i w:val="false"/>
          <w:color w:val="ff0000"/>
          <w:sz w:val="28"/>
        </w:rPr>
        <w:t xml:space="preserve">; 05.06.2013 </w:t>
      </w:r>
      <w:r>
        <w:rPr>
          <w:rFonts w:ascii="Times New Roman"/>
          <w:b w:val="false"/>
          <w:i w:val="false"/>
          <w:color w:val="000000"/>
          <w:sz w:val="28"/>
        </w:rPr>
        <w:t>N 17-136</w:t>
      </w:r>
      <w:r>
        <w:rPr>
          <w:rFonts w:ascii="Times New Roman"/>
          <w:b w:val="false"/>
          <w:i w:val="false"/>
          <w:color w:val="ff0000"/>
          <w:sz w:val="28"/>
        </w:rPr>
        <w:t xml:space="preserve">; 03.07.2013 </w:t>
      </w:r>
      <w:r>
        <w:rPr>
          <w:rFonts w:ascii="Times New Roman"/>
          <w:b w:val="false"/>
          <w:i w:val="false"/>
          <w:color w:val="000000"/>
          <w:sz w:val="28"/>
        </w:rPr>
        <w:t>N 19-148</w:t>
      </w:r>
      <w:r>
        <w:rPr>
          <w:rFonts w:ascii="Times New Roman"/>
          <w:b w:val="false"/>
          <w:i w:val="false"/>
          <w:color w:val="ff0000"/>
          <w:sz w:val="28"/>
        </w:rPr>
        <w:t xml:space="preserve">; 20.08.2013 </w:t>
      </w:r>
      <w:r>
        <w:rPr>
          <w:rFonts w:ascii="Times New Roman"/>
          <w:b w:val="false"/>
          <w:i w:val="false"/>
          <w:color w:val="000000"/>
          <w:sz w:val="28"/>
        </w:rPr>
        <w:t>N 22-156</w:t>
      </w:r>
      <w:r>
        <w:rPr>
          <w:rFonts w:ascii="Times New Roman"/>
          <w:b w:val="false"/>
          <w:i w:val="false"/>
          <w:color w:val="ff0000"/>
          <w:sz w:val="28"/>
        </w:rPr>
        <w:t xml:space="preserve">; 08.11.2013 </w:t>
      </w:r>
      <w:r>
        <w:rPr>
          <w:rFonts w:ascii="Times New Roman"/>
          <w:b w:val="false"/>
          <w:i w:val="false"/>
          <w:color w:val="000000"/>
          <w:sz w:val="28"/>
        </w:rPr>
        <w:t>N 25-168</w:t>
      </w:r>
      <w:r>
        <w:rPr>
          <w:rFonts w:ascii="Times New Roman"/>
          <w:b w:val="false"/>
          <w:i w:val="false"/>
          <w:color w:val="ff0000"/>
          <w:sz w:val="28"/>
        </w:rPr>
        <w:t xml:space="preserve">; 04.12.2013 </w:t>
      </w:r>
      <w:r>
        <w:rPr>
          <w:rFonts w:ascii="Times New Roman"/>
          <w:b w:val="false"/>
          <w:i w:val="false"/>
          <w:color w:val="000000"/>
          <w:sz w:val="28"/>
        </w:rPr>
        <w:t>N 27-179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 аумағындағы табиғи және техногендік сипаттағы төтенше жағдайларды жоюға арналған ауданның жергілікті атқарушы органының 2013 жылға арналған төтенше резерві 8316 мың теңге сомасында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2013 жылға арналған аудандық бюджеттi атқару барысында секвестрлеуге жатпайтын аудандық бюджеттiк бағдарламалар тiзбесi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шешiм 2013 жылдың 1 қаңтарынан бастап қолданысқа енгiзiлсiн.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Ахметжанов Н.Ұ.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Қазиев Б.Б.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Жамбыл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міндетін атқарушы               Байғабатова Гүләйім Райымқұлқызы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желтоқсан 2012 жыл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"Жамбыл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14-107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ауданының 2013 жылға арналған бюджетi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Жамбыл аудандық мәслихатының 04.12.2013 </w:t>
      </w:r>
      <w:r>
        <w:rPr>
          <w:rFonts w:ascii="Times New Roman"/>
          <w:b w:val="false"/>
          <w:i w:val="false"/>
          <w:color w:val="ff0000"/>
          <w:sz w:val="28"/>
        </w:rPr>
        <w:t>N 27-179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671"/>
        <w:gridCol w:w="671"/>
        <w:gridCol w:w="678"/>
        <w:gridCol w:w="8119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Кірістер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7716518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1528267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1468810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1270134</w:t>
            </w:r>
          </w:p>
        </w:tc>
      </w:tr>
      <w:tr>
        <w:trPr>
          <w:trHeight w:val="5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1265007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19996</w:t>
            </w:r>
          </w:p>
        </w:tc>
      </w:tr>
      <w:tr>
        <w:trPr>
          <w:trHeight w:val="6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9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 арналмаған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жерге салынатын жер салығы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9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9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173680</w:t>
            </w:r>
          </w:p>
        </w:tc>
      </w:tr>
      <w:tr>
        <w:trPr>
          <w:trHeight w:val="5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9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9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 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6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18880</w:t>
            </w:r>
          </w:p>
        </w:tc>
      </w:tr>
      <w:tr>
        <w:trPr>
          <w:trHeight w:val="6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6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үшін алынатын лицензиялық алым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9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6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</w:t>
            </w:r>
          </w:p>
        </w:tc>
      </w:tr>
      <w:tr>
        <w:trPr>
          <w:trHeight w:val="3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(көрнекі) жарнаманы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қалалар, ауылдар, кенттер,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 аумақтары арқылы өтетін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жалпыға ортақ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бөлiнген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белдеуiндегі жарнаманы тұрақты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объектілерінде орналастырғаны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төлемақыны қоспағанда, сыртқы (көрнекi)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жарнаманы облыстық маңызы бар жалпыға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пайдаланылатын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бөлiнген белдеуiндегі жарнаманы 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объектілерінде орналастырғаны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төлемақы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13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28435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28435</w:t>
            </w:r>
          </w:p>
        </w:tc>
      </w:tr>
      <w:tr>
        <w:trPr>
          <w:trHeight w:val="3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мемлекеттік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арыздардан, ерекше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істері арыздарынан,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бұйрығын шығару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өтініштерден, атқару парағының дубликатын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шағымдардан, аралық (төрелік)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және шетелдік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шешімдерін мәжбүрлеп орындауға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 беру туралы шағымдардың,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актілерінің атқару парағының және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құжаттардың көшірмелерін қайта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 алынады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20150</w:t>
            </w:r>
          </w:p>
        </w:tc>
      </w:tr>
      <w:tr>
        <w:trPr>
          <w:trHeight w:val="19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мемлекеттік баж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өзгерiстер енгiзгенi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15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16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 тоқтату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үшін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26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калибрі 4,5 мм-ге дейінгілерін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әрбір бірлігін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тіркегені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5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Тракторшы-машинистің куәлігі берілгені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30769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бөлігінің түсімдері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кірісінің бір бөлігінің түсімдері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</w:t>
            </w:r>
          </w:p>
        </w:tc>
      </w:tr>
      <w:tr>
        <w:trPr>
          <w:trHeight w:val="6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коммуналдық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</w:p>
        </w:tc>
      </w:tr>
      <w:tr>
        <w:trPr>
          <w:trHeight w:val="5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тұрғын үй қорынан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жалдаудан түсетін кірістер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14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әкімдерінің басқаруындағы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 қоспағанда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</w:tr>
      <w:tr>
        <w:trPr>
          <w:trHeight w:val="14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әкімдерінің басқаруындағы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 қоспағанда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тұрғын үй қорынан үйлердi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15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17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8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21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қалалар, ауылдар,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кенттер, ауылдық округтер әкімдері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алуларды қоспағанда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әкімшілік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21975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21975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дебиторлық,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депоненттік берешегінің түсімі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 жергілікті бюджеттен алынған,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пайдаланылмайтын қаражаттардың қайтарылуы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басқа да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20915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82191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82191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82191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82191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6075291</w:t>
            </w:r>
          </w:p>
        </w:tc>
      </w:tr>
      <w:tr>
        <w:trPr>
          <w:trHeight w:val="5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6075291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6075291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1708428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705883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3660980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629"/>
        <w:gridCol w:w="720"/>
        <w:gridCol w:w="720"/>
        <w:gridCol w:w="720"/>
        <w:gridCol w:w="7303"/>
        <w:gridCol w:w="22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7887942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363126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308415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64264</w:t>
            </w:r>
          </w:p>
        </w:tc>
      </w:tr>
      <w:tr>
        <w:trPr>
          <w:trHeight w:val="9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61997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231208</w:t>
            </w:r>
          </w:p>
        </w:tc>
      </w:tr>
      <w:tr>
        <w:trPr>
          <w:trHeight w:val="8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209390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201485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21818</w:t>
            </w:r>
          </w:p>
        </w:tc>
      </w:tr>
      <w:tr>
        <w:trPr>
          <w:trHeight w:val="5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19887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32955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32955</w:t>
            </w:r>
          </w:p>
        </w:tc>
      </w:tr>
      <w:tr>
        <w:trPr>
          <w:trHeight w:val="15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15646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9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16756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16756</w:t>
            </w:r>
          </w:p>
        </w:tc>
      </w:tr>
      <w:tr>
        <w:trPr>
          <w:trHeight w:val="12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16506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27687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</w:t>
            </w:r>
          </w:p>
        </w:tc>
      </w:tr>
      <w:tr>
        <w:trPr>
          <w:trHeight w:val="7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басқа да қызметтер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5479080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423116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423116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112122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109158</w:t>
            </w:r>
          </w:p>
        </w:tc>
      </w:tr>
      <w:tr>
        <w:trPr>
          <w:trHeight w:val="7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310994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310994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3778433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3778433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3719201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95902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3623299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59232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1257437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923974</w:t>
            </w:r>
          </w:p>
        </w:tc>
      </w:tr>
      <w:tr>
        <w:trPr>
          <w:trHeight w:val="8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</w:t>
            </w:r>
          </w:p>
        </w:tc>
      </w:tr>
      <w:tr>
        <w:trPr>
          <w:trHeight w:val="12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63902</w:t>
            </w:r>
          </w:p>
        </w:tc>
      </w:tr>
      <w:tr>
        <w:trPr>
          <w:trHeight w:val="12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24903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24903</w:t>
            </w:r>
          </w:p>
        </w:tc>
      </w:tr>
      <w:tr>
        <w:trPr>
          <w:trHeight w:val="8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8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799774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20172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779602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333463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333463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333463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222675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192769</w:t>
            </w:r>
          </w:p>
        </w:tc>
      </w:tr>
      <w:tr>
        <w:trPr>
          <w:trHeight w:val="9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192769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40441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5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</w:tr>
      <w:tr>
        <w:trPr>
          <w:trHeight w:val="15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 спорт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31911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</w:t>
            </w:r>
          </w:p>
        </w:tc>
      </w:tr>
      <w:tr>
        <w:trPr>
          <w:trHeight w:val="8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</w:p>
        </w:tc>
      </w:tr>
      <w:tr>
        <w:trPr>
          <w:trHeight w:val="5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30213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30213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33877</w:t>
            </w:r>
          </w:p>
        </w:tc>
      </w:tr>
      <w:tr>
        <w:trPr>
          <w:trHeight w:val="12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көмекшілермен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29906</w:t>
            </w:r>
          </w:p>
        </w:tc>
      </w:tr>
      <w:tr>
        <w:trPr>
          <w:trHeight w:val="9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29906</w:t>
            </w:r>
          </w:p>
        </w:tc>
      </w:tr>
      <w:tr>
        <w:trPr>
          <w:trHeight w:val="12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жөніндегі қызметтер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26336</w:t>
            </w:r>
          </w:p>
        </w:tc>
      </w:tr>
      <w:tr>
        <w:trPr>
          <w:trHeight w:val="9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851928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38417</w:t>
            </w:r>
          </w:p>
        </w:tc>
      </w:tr>
      <w:tr>
        <w:trPr>
          <w:trHeight w:val="9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36765</w:t>
            </w:r>
          </w:p>
        </w:tc>
      </w:tr>
      <w:tr>
        <w:trPr>
          <w:trHeight w:val="12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бойынша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12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осыған байланысты жылжымайтын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иелiктен айыру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мен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</w:t>
            </w:r>
          </w:p>
        </w:tc>
      </w:tr>
      <w:tr>
        <w:trPr>
          <w:trHeight w:val="8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қалалар мен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527150</w:t>
            </w:r>
          </w:p>
        </w:tc>
      </w:tr>
      <w:tr>
        <w:trPr>
          <w:trHeight w:val="9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8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522372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136671</w:t>
            </w:r>
          </w:p>
        </w:tc>
      </w:tr>
      <w:tr>
        <w:trPr>
          <w:trHeight w:val="9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қолдануды ұйымдастыру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358417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358417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286361</w:t>
            </w:r>
          </w:p>
        </w:tc>
      </w:tr>
      <w:tr>
        <w:trPr>
          <w:trHeight w:val="8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286361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106916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173835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320919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107111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107111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107111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4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52422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52422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51632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6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158929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145353</w:t>
            </w:r>
          </w:p>
        </w:tc>
      </w:tr>
      <w:tr>
        <w:trPr>
          <w:trHeight w:val="9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</w:tr>
      <w:tr>
        <w:trPr>
          <w:trHeight w:val="8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140646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12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</w:t>
            </w:r>
          </w:p>
        </w:tc>
      </w:tr>
      <w:tr>
        <w:trPr>
          <w:trHeight w:val="9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254738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45009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12861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</w:t>
            </w:r>
          </w:p>
        </w:tc>
      </w:tr>
      <w:tr>
        <w:trPr>
          <w:trHeight w:val="9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8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9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8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201605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201605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201605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201605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</w:tr>
      <w:tr>
        <w:trPr>
          <w:trHeight w:val="7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</w:tr>
      <w:tr>
        <w:trPr>
          <w:trHeight w:val="9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225113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219554</w:t>
            </w:r>
          </w:p>
        </w:tc>
      </w:tr>
      <w:tr>
        <w:trPr>
          <w:trHeight w:val="8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219554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107325</w:t>
            </w:r>
          </w:p>
        </w:tc>
      </w:tr>
      <w:tr>
        <w:trPr>
          <w:trHeight w:val="8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 және елді-мекендердің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 күрделі және орташа жөндеу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112229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112229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8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8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129809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8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123551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  <w:tr>
        <w:trPr>
          <w:trHeight w:val="15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  <w:tr>
        <w:trPr>
          <w:trHeight w:val="8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70716</w:t>
            </w:r>
          </w:p>
        </w:tc>
      </w:tr>
      <w:tr>
        <w:trPr>
          <w:trHeight w:val="9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70716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68076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45019</w:t>
            </w:r>
          </w:p>
        </w:tc>
      </w:tr>
      <w:tr>
        <w:trPr>
          <w:trHeight w:val="9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45019</w:t>
            </w:r>
          </w:p>
        </w:tc>
      </w:tr>
      <w:tr>
        <w:trPr>
          <w:trHeight w:val="4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84987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9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21"/>
        <w:gridCol w:w="711"/>
        <w:gridCol w:w="703"/>
        <w:gridCol w:w="8130"/>
        <w:gridCol w:w="22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721"/>
        <w:gridCol w:w="721"/>
        <w:gridCol w:w="722"/>
        <w:gridCol w:w="722"/>
        <w:gridCol w:w="7215"/>
        <w:gridCol w:w="22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активтерiнiң операциялары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81"/>
        <w:gridCol w:w="781"/>
        <w:gridCol w:w="782"/>
        <w:gridCol w:w="768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829"/>
        <w:gridCol w:w="823"/>
        <w:gridCol w:w="830"/>
        <w:gridCol w:w="7470"/>
        <w:gridCol w:w="2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-256411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(профицитiн пайдалану)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256411</w:t>
            </w:r>
          </w:p>
        </w:tc>
      </w:tr>
      <w:tr>
        <w:trPr>
          <w:trHeight w:val="4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4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7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84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82"/>
        <w:gridCol w:w="797"/>
        <w:gridCol w:w="797"/>
        <w:gridCol w:w="773"/>
        <w:gridCol w:w="6817"/>
        <w:gridCol w:w="23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8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9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"Жамбыл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14-107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ауданының 2014 жылға арналған бюджетi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784"/>
        <w:gridCol w:w="784"/>
        <w:gridCol w:w="885"/>
        <w:gridCol w:w="5674"/>
        <w:gridCol w:w="2489"/>
      </w:tblGrid>
      <w:tr>
        <w:trPr>
          <w:trHeight w:val="156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66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Кірістер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7988485</w:t>
            </w:r>
          </w:p>
        </w:tc>
      </w:tr>
      <w:tr>
        <w:trPr>
          <w:trHeight w:val="7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932499</w:t>
            </w:r>
          </w:p>
        </w:tc>
      </w:tr>
      <w:tr>
        <w:trPr>
          <w:trHeight w:val="66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892732</w:t>
            </w:r>
          </w:p>
        </w:tc>
      </w:tr>
      <w:tr>
        <w:trPr>
          <w:trHeight w:val="52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736717</w:t>
            </w:r>
          </w:p>
        </w:tc>
      </w:tr>
      <w:tr>
        <w:trPr>
          <w:trHeight w:val="9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мүлкіне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727897</w:t>
            </w:r>
          </w:p>
        </w:tc>
      </w:tr>
      <w:tr>
        <w:trPr>
          <w:trHeight w:val="6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57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</w:t>
            </w:r>
          </w:p>
        </w:tc>
      </w:tr>
      <w:tr>
        <w:trPr>
          <w:trHeight w:val="96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3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жеріне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шаруашылығына арналмаған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жерге салынатын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136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139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6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134500</w:t>
            </w:r>
          </w:p>
        </w:tc>
      </w:tr>
      <w:tr>
        <w:trPr>
          <w:trHeight w:val="51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құралдарына салынатын салық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58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құралдарына салынатын салық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124000</w:t>
            </w:r>
          </w:p>
        </w:tc>
      </w:tr>
      <w:tr>
        <w:trPr>
          <w:trHeight w:val="64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58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9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26495</w:t>
            </w:r>
          </w:p>
        </w:tc>
      </w:tr>
      <w:tr>
        <w:trPr>
          <w:trHeight w:val="46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</w:tr>
      <w:tr>
        <w:trPr>
          <w:trHeight w:val="13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саудада өткізетін,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(авиациялықты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 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144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саудада өткізетін,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 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9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76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төлем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9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</w:p>
        </w:tc>
      </w:tr>
      <w:tr>
        <w:trPr>
          <w:trHeight w:val="10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9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айналысу құқығы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лицензиялық алым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144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144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кеменiң немесе жасалып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жатқан кеменiң ипотекасы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6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10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олармен мәміле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</w:t>
            </w:r>
          </w:p>
        </w:tc>
      </w:tr>
      <w:tr>
        <w:trPr>
          <w:trHeight w:val="189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мекендердегi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пайдаланудағы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бөлу жолағында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(көрнекi)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жарнамаларды орналастырғаны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үшiн алынатын төлем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0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186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</w:p>
        </w:tc>
      </w:tr>
      <w:tr>
        <w:trPr>
          <w:trHeight w:val="58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</w:p>
        </w:tc>
      </w:tr>
      <w:tr>
        <w:trPr>
          <w:trHeight w:val="501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сотқа берілетін 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арыздардан, ерекше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істері арыздарынан,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жүргізілетін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 туралы өтініштерден,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парағының дубликатын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(төрелік)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шетелдік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шешімдерін мәжбүрлеп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атқару парағын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актілерінің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құжаттардың көшірмелерін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 алынады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270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куәлiктердi және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78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беретiн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ресiмдегенi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енгiзгенi үшiн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71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құқығына виза бергенi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алу,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тоқтату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3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424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азаматтық, қызметтік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қаруының (аңшылық суық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қаруды, белгі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қаруды, ұңғысыз 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қаруын, 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құрылғыларды,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 қоспағанда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калибрі 4,5 мм-ге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дейінгілерін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бірлігін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16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сақтауға немесе сақтау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аумағына әкелуге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әкетуге рұқсат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46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</w:t>
            </w:r>
          </w:p>
        </w:tc>
      </w:tr>
      <w:tr>
        <w:trPr>
          <w:trHeight w:val="46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81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81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жалдаудан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қорынан 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жалдаудан түсетін кірістер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2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1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салатын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</w:t>
            </w:r>
          </w:p>
        </w:tc>
      </w:tr>
      <w:tr>
        <w:trPr>
          <w:trHeight w:val="40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</w:t>
            </w:r>
          </w:p>
        </w:tc>
      </w:tr>
      <w:tr>
        <w:trPr>
          <w:trHeight w:val="81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салықтық емес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түсімдер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</w:t>
            </w:r>
          </w:p>
        </w:tc>
      </w:tr>
      <w:tr>
        <w:trPr>
          <w:trHeight w:val="49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6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6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5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7037365</w:t>
            </w:r>
          </w:p>
        </w:tc>
      </w:tr>
      <w:tr>
        <w:trPr>
          <w:trHeight w:val="96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7037365</w:t>
            </w:r>
          </w:p>
        </w:tc>
      </w:tr>
      <w:tr>
        <w:trPr>
          <w:trHeight w:val="46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7037365</w:t>
            </w:r>
          </w:p>
        </w:tc>
      </w:tr>
      <w:tr>
        <w:trPr>
          <w:trHeight w:val="40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1837453</w:t>
            </w:r>
          </w:p>
        </w:tc>
      </w:tr>
      <w:tr>
        <w:trPr>
          <w:trHeight w:val="40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1282663</w:t>
            </w:r>
          </w:p>
        </w:tc>
      </w:tr>
      <w:tr>
        <w:trPr>
          <w:trHeight w:val="4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3917249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017"/>
        <w:gridCol w:w="1082"/>
        <w:gridCol w:w="843"/>
        <w:gridCol w:w="995"/>
        <w:gridCol w:w="4748"/>
        <w:gridCol w:w="1913"/>
      </w:tblGrid>
      <w:tr>
        <w:trPr>
          <w:trHeight w:val="163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7988485</w:t>
            </w:r>
          </w:p>
        </w:tc>
      </w:tr>
      <w:tr>
        <w:trPr>
          <w:trHeight w:val="4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329346</w:t>
            </w:r>
          </w:p>
        </w:tc>
      </w:tr>
      <w:tr>
        <w:trPr>
          <w:trHeight w:val="139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299165</w:t>
            </w:r>
          </w:p>
        </w:tc>
      </w:tr>
      <w:tr>
        <w:trPr>
          <w:trHeight w:val="7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</w:t>
            </w:r>
          </w:p>
        </w:tc>
      </w:tr>
      <w:tr>
        <w:trPr>
          <w:trHeight w:val="118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</w:t>
            </w:r>
          </w:p>
        </w:tc>
      </w:tr>
      <w:tr>
        <w:trPr>
          <w:trHeight w:val="7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72758</w:t>
            </w:r>
          </w:p>
        </w:tc>
      </w:tr>
      <w:tr>
        <w:trPr>
          <w:trHeight w:val="8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66758</w:t>
            </w:r>
          </w:p>
        </w:tc>
      </w:tr>
      <w:tr>
        <w:trPr>
          <w:trHeight w:val="4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6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213341</w:t>
            </w:r>
          </w:p>
        </w:tc>
      </w:tr>
      <w:tr>
        <w:trPr>
          <w:trHeight w:val="160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213341</w:t>
            </w:r>
          </w:p>
        </w:tc>
      </w:tr>
      <w:tr>
        <w:trPr>
          <w:trHeight w:val="57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17425</w:t>
            </w:r>
          </w:p>
        </w:tc>
      </w:tr>
      <w:tr>
        <w:trPr>
          <w:trHeight w:val="91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17425</w:t>
            </w:r>
          </w:p>
        </w:tc>
      </w:tr>
      <w:tr>
        <w:trPr>
          <w:trHeight w:val="19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</w:t>
            </w:r>
          </w:p>
        </w:tc>
      </w:tr>
      <w:tr>
        <w:trPr>
          <w:trHeight w:val="8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120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дауларды реттеу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</w:tr>
      <w:tr>
        <w:trPr>
          <w:trHeight w:val="58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статистикалық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</w:t>
            </w:r>
          </w:p>
        </w:tc>
      </w:tr>
      <w:tr>
        <w:trPr>
          <w:trHeight w:val="10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</w:t>
            </w:r>
          </w:p>
        </w:tc>
      </w:tr>
      <w:tr>
        <w:trPr>
          <w:trHeight w:val="10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</w:t>
            </w:r>
          </w:p>
        </w:tc>
      </w:tr>
      <w:tr>
        <w:trPr>
          <w:trHeight w:val="4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4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8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85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91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9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159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8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4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5546083</w:t>
            </w:r>
          </w:p>
        </w:tc>
      </w:tr>
      <w:tr>
        <w:trPr>
          <w:trHeight w:val="4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және оқыту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372375</w:t>
            </w:r>
          </w:p>
        </w:tc>
      </w:tr>
      <w:tr>
        <w:trPr>
          <w:trHeight w:val="7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372375</w:t>
            </w:r>
          </w:p>
        </w:tc>
      </w:tr>
      <w:tr>
        <w:trPr>
          <w:trHeight w:val="8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129950</w:t>
            </w:r>
          </w:p>
        </w:tc>
      </w:tr>
      <w:tr>
        <w:trPr>
          <w:trHeight w:val="8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43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128483</w:t>
            </w:r>
          </w:p>
        </w:tc>
      </w:tr>
      <w:tr>
        <w:trPr>
          <w:trHeight w:val="100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242425</w:t>
            </w:r>
          </w:p>
        </w:tc>
      </w:tr>
      <w:tr>
        <w:trPr>
          <w:trHeight w:val="8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242425</w:t>
            </w:r>
          </w:p>
        </w:tc>
      </w:tr>
      <w:tr>
        <w:trPr>
          <w:trHeight w:val="9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4035589</w:t>
            </w:r>
          </w:p>
        </w:tc>
      </w:tr>
      <w:tr>
        <w:trPr>
          <w:trHeight w:val="79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4035589</w:t>
            </w:r>
          </w:p>
        </w:tc>
      </w:tr>
      <w:tr>
        <w:trPr>
          <w:trHeight w:val="39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3978620</w:t>
            </w:r>
          </w:p>
        </w:tc>
      </w:tr>
      <w:tr>
        <w:trPr>
          <w:trHeight w:val="9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158653</w:t>
            </w:r>
          </w:p>
        </w:tc>
      </w:tr>
      <w:tr>
        <w:trPr>
          <w:trHeight w:val="49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3819967</w:t>
            </w:r>
          </w:p>
        </w:tc>
      </w:tr>
      <w:tr>
        <w:trPr>
          <w:trHeight w:val="39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56969</w:t>
            </w:r>
          </w:p>
        </w:tc>
      </w:tr>
      <w:tr>
        <w:trPr>
          <w:trHeight w:val="103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</w:t>
            </w:r>
          </w:p>
        </w:tc>
      </w:tr>
      <w:tr>
        <w:trPr>
          <w:trHeight w:val="7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</w:t>
            </w:r>
          </w:p>
        </w:tc>
      </w:tr>
      <w:tr>
        <w:trPr>
          <w:trHeight w:val="4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</w:t>
            </w:r>
          </w:p>
        </w:tc>
      </w:tr>
      <w:tr>
        <w:trPr>
          <w:trHeight w:val="4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1116618</w:t>
            </w:r>
          </w:p>
        </w:tc>
      </w:tr>
      <w:tr>
        <w:trPr>
          <w:trHeight w:val="94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716618</w:t>
            </w:r>
          </w:p>
        </w:tc>
      </w:tr>
      <w:tr>
        <w:trPr>
          <w:trHeight w:val="117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17045</w:t>
            </w:r>
          </w:p>
        </w:tc>
      </w:tr>
      <w:tr>
        <w:trPr>
          <w:trHeight w:val="120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</w:p>
        </w:tc>
      </w:tr>
      <w:tr>
        <w:trPr>
          <w:trHeight w:val="160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63398</w:t>
            </w:r>
          </w:p>
        </w:tc>
      </w:tr>
      <w:tr>
        <w:trPr>
          <w:trHeight w:val="169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24646</w:t>
            </w:r>
          </w:p>
        </w:tc>
      </w:tr>
      <w:tr>
        <w:trPr>
          <w:trHeight w:val="85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24646</w:t>
            </w:r>
          </w:p>
        </w:tc>
      </w:tr>
      <w:tr>
        <w:trPr>
          <w:trHeight w:val="121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</w:p>
        </w:tc>
      </w:tr>
      <w:tr>
        <w:trPr>
          <w:trHeight w:val="72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</w:p>
        </w:tc>
      </w:tr>
      <w:tr>
        <w:trPr>
          <w:trHeight w:val="120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593754</w:t>
            </w:r>
          </w:p>
        </w:tc>
      </w:tr>
      <w:tr>
        <w:trPr>
          <w:trHeight w:val="8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352500</w:t>
            </w:r>
          </w:p>
        </w:tc>
      </w:tr>
      <w:tr>
        <w:trPr>
          <w:trHeight w:val="4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241254</w:t>
            </w:r>
          </w:p>
        </w:tc>
      </w:tr>
      <w:tr>
        <w:trPr>
          <w:trHeight w:val="8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84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40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94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304723</w:t>
            </w:r>
          </w:p>
        </w:tc>
      </w:tr>
      <w:tr>
        <w:trPr>
          <w:trHeight w:val="5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278296</w:t>
            </w:r>
          </w:p>
        </w:tc>
      </w:tr>
      <w:tr>
        <w:trPr>
          <w:trHeight w:val="121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278296</w:t>
            </w:r>
          </w:p>
        </w:tc>
      </w:tr>
      <w:tr>
        <w:trPr>
          <w:trHeight w:val="4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85645</w:t>
            </w:r>
          </w:p>
        </w:tc>
      </w:tr>
      <w:tr>
        <w:trPr>
          <w:trHeight w:val="8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37994</w:t>
            </w:r>
          </w:p>
        </w:tc>
      </w:tr>
      <w:tr>
        <w:trPr>
          <w:trHeight w:val="42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37137</w:t>
            </w:r>
          </w:p>
        </w:tc>
      </w:tr>
      <w:tr>
        <w:trPr>
          <w:trHeight w:val="8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</w:tr>
      <w:tr>
        <w:trPr>
          <w:trHeight w:val="12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</w:tr>
      <w:tr>
        <w:trPr>
          <w:trHeight w:val="20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мәдениет,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37234</w:t>
            </w:r>
          </w:p>
        </w:tc>
      </w:tr>
      <w:tr>
        <w:trPr>
          <w:trHeight w:val="4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</w:t>
            </w:r>
          </w:p>
        </w:tc>
      </w:tr>
      <w:tr>
        <w:trPr>
          <w:trHeight w:val="4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</w:t>
            </w:r>
          </w:p>
        </w:tc>
      </w:tr>
      <w:tr>
        <w:trPr>
          <w:trHeight w:val="5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129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16129</w:t>
            </w:r>
          </w:p>
        </w:tc>
      </w:tr>
      <w:tr>
        <w:trPr>
          <w:trHeight w:val="66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</w:t>
            </w:r>
          </w:p>
        </w:tc>
      </w:tr>
      <w:tr>
        <w:trPr>
          <w:trHeight w:val="8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</w:tr>
      <w:tr>
        <w:trPr>
          <w:trHeight w:val="8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</w:t>
            </w:r>
          </w:p>
        </w:tc>
      </w:tr>
      <w:tr>
        <w:trPr>
          <w:trHeight w:val="8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29802</w:t>
            </w:r>
          </w:p>
        </w:tc>
      </w:tr>
      <w:tr>
        <w:trPr>
          <w:trHeight w:val="5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29802</w:t>
            </w:r>
          </w:p>
        </w:tc>
      </w:tr>
      <w:tr>
        <w:trPr>
          <w:trHeight w:val="8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38678</w:t>
            </w:r>
          </w:p>
        </w:tc>
      </w:tr>
      <w:tr>
        <w:trPr>
          <w:trHeight w:val="20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</w:t>
            </w:r>
          </w:p>
        </w:tc>
      </w:tr>
      <w:tr>
        <w:trPr>
          <w:trHeight w:val="70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24197</w:t>
            </w:r>
          </w:p>
        </w:tc>
      </w:tr>
      <w:tr>
        <w:trPr>
          <w:trHeight w:val="70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24197</w:t>
            </w:r>
          </w:p>
        </w:tc>
      </w:tr>
      <w:tr>
        <w:trPr>
          <w:trHeight w:val="130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26427</w:t>
            </w:r>
          </w:p>
        </w:tc>
      </w:tr>
      <w:tr>
        <w:trPr>
          <w:trHeight w:val="109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26427</w:t>
            </w:r>
          </w:p>
        </w:tc>
      </w:tr>
      <w:tr>
        <w:trPr>
          <w:trHeight w:val="181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24197</w:t>
            </w:r>
          </w:p>
        </w:tc>
      </w:tr>
      <w:tr>
        <w:trPr>
          <w:trHeight w:val="124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 төлеу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54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1069492</w:t>
            </w:r>
          </w:p>
        </w:tc>
      </w:tr>
      <w:tr>
        <w:trPr>
          <w:trHeight w:val="5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188266</w:t>
            </w:r>
          </w:p>
        </w:tc>
      </w:tr>
      <w:tr>
        <w:trPr>
          <w:trHeight w:val="157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104199</w:t>
            </w:r>
          </w:p>
        </w:tc>
      </w:tr>
      <w:tr>
        <w:trPr>
          <w:trHeight w:val="7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7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абаттандыру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103699</w:t>
            </w:r>
          </w:p>
        </w:tc>
      </w:tr>
      <w:tr>
        <w:trPr>
          <w:trHeight w:val="6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103699</w:t>
            </w:r>
          </w:p>
        </w:tc>
      </w:tr>
      <w:tr>
        <w:trPr>
          <w:trHeight w:val="85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78100</w:t>
            </w:r>
          </w:p>
        </w:tc>
      </w:tr>
      <w:tr>
        <w:trPr>
          <w:trHeight w:val="11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(немесе) сатып алу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78100</w:t>
            </w:r>
          </w:p>
        </w:tc>
      </w:tr>
      <w:tr>
        <w:trPr>
          <w:trHeight w:val="7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78100</w:t>
            </w:r>
          </w:p>
        </w:tc>
      </w:tr>
      <w:tr>
        <w:trPr>
          <w:trHeight w:val="4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124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42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805563</w:t>
            </w:r>
          </w:p>
        </w:tc>
      </w:tr>
      <w:tr>
        <w:trPr>
          <w:trHeight w:val="156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805563</w:t>
            </w:r>
          </w:p>
        </w:tc>
      </w:tr>
      <w:tr>
        <w:trPr>
          <w:trHeight w:val="8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етуі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804563</w:t>
            </w:r>
          </w:p>
        </w:tc>
      </w:tr>
      <w:tr>
        <w:trPr>
          <w:trHeight w:val="58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804563</w:t>
            </w:r>
          </w:p>
        </w:tc>
      </w:tr>
      <w:tr>
        <w:trPr>
          <w:trHeight w:val="4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75663</w:t>
            </w:r>
          </w:p>
        </w:tc>
      </w:tr>
      <w:tr>
        <w:trPr>
          <w:trHeight w:val="160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75663</w:t>
            </w:r>
          </w:p>
        </w:tc>
      </w:tr>
      <w:tr>
        <w:trPr>
          <w:trHeight w:val="54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62209</w:t>
            </w:r>
          </w:p>
        </w:tc>
      </w:tr>
      <w:tr>
        <w:trPr>
          <w:trHeight w:val="8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</w:p>
        </w:tc>
      </w:tr>
      <w:tr>
        <w:trPr>
          <w:trHeight w:val="102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152736</w:t>
            </w:r>
          </w:p>
        </w:tc>
      </w:tr>
      <w:tr>
        <w:trPr>
          <w:trHeight w:val="5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82771</w:t>
            </w:r>
          </w:p>
        </w:tc>
      </w:tr>
      <w:tr>
        <w:trPr>
          <w:trHeight w:val="90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82771</w:t>
            </w:r>
          </w:p>
        </w:tc>
      </w:tr>
      <w:tr>
        <w:trPr>
          <w:trHeight w:val="57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жұмысын қолдау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82771</w:t>
            </w:r>
          </w:p>
        </w:tc>
      </w:tr>
      <w:tr>
        <w:trPr>
          <w:trHeight w:val="4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9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99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16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4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51897</w:t>
            </w:r>
          </w:p>
        </w:tc>
      </w:tr>
      <w:tr>
        <w:trPr>
          <w:trHeight w:val="91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51897</w:t>
            </w:r>
          </w:p>
        </w:tc>
      </w:tr>
      <w:tr>
        <w:trPr>
          <w:trHeight w:val="8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51052</w:t>
            </w:r>
          </w:p>
        </w:tc>
      </w:tr>
      <w:tr>
        <w:trPr>
          <w:trHeight w:val="7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тілдерін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139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</w:t>
            </w:r>
          </w:p>
        </w:tc>
      </w:tr>
      <w:tr>
        <w:trPr>
          <w:trHeight w:val="87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</w:t>
            </w:r>
          </w:p>
        </w:tc>
      </w:tr>
      <w:tr>
        <w:trPr>
          <w:trHeight w:val="117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</w:t>
            </w:r>
          </w:p>
        </w:tc>
      </w:tr>
      <w:tr>
        <w:trPr>
          <w:trHeight w:val="8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</w:tr>
      <w:tr>
        <w:trPr>
          <w:trHeight w:val="20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72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8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</w:t>
            </w:r>
          </w:p>
        </w:tc>
      </w:tr>
      <w:tr>
        <w:trPr>
          <w:trHeight w:val="120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</w:t>
            </w:r>
          </w:p>
        </w:tc>
      </w:tr>
      <w:tr>
        <w:trPr>
          <w:trHeight w:val="192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330118</w:t>
            </w:r>
          </w:p>
        </w:tc>
      </w:tr>
      <w:tr>
        <w:trPr>
          <w:trHeight w:val="5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38471</w:t>
            </w:r>
          </w:p>
        </w:tc>
      </w:tr>
      <w:tr>
        <w:trPr>
          <w:trHeight w:val="8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12922</w:t>
            </w:r>
          </w:p>
        </w:tc>
      </w:tr>
      <w:tr>
        <w:trPr>
          <w:trHeight w:val="8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12922</w:t>
            </w:r>
          </w:p>
        </w:tc>
      </w:tr>
      <w:tr>
        <w:trPr>
          <w:trHeight w:val="75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12905</w:t>
            </w:r>
          </w:p>
        </w:tc>
      </w:tr>
      <w:tr>
        <w:trPr>
          <w:trHeight w:val="49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8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</w:t>
            </w:r>
          </w:p>
        </w:tc>
      </w:tr>
      <w:tr>
        <w:trPr>
          <w:trHeight w:val="127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</w:t>
            </w:r>
          </w:p>
        </w:tc>
      </w:tr>
      <w:tr>
        <w:trPr>
          <w:trHeight w:val="91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</w:t>
            </w:r>
          </w:p>
        </w:tc>
      </w:tr>
      <w:tr>
        <w:trPr>
          <w:trHeight w:val="135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</w:t>
            </w:r>
          </w:p>
        </w:tc>
      </w:tr>
      <w:tr>
        <w:trPr>
          <w:trHeight w:val="85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126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иелеріне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6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</w:p>
        </w:tc>
      </w:tr>
      <w:tr>
        <w:trPr>
          <w:trHeight w:val="4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68304</w:t>
            </w:r>
          </w:p>
        </w:tc>
      </w:tr>
      <w:tr>
        <w:trPr>
          <w:trHeight w:val="91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68304</w:t>
            </w:r>
          </w:p>
        </w:tc>
      </w:tr>
      <w:tr>
        <w:trPr>
          <w:trHeight w:val="162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</w:t>
            </w:r>
          </w:p>
        </w:tc>
      </w:tr>
      <w:tr>
        <w:trPr>
          <w:trHeight w:val="45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7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 белгiлеу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кезiнде жүргiзiлетiн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90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223343</w:t>
            </w:r>
          </w:p>
        </w:tc>
      </w:tr>
      <w:tr>
        <w:trPr>
          <w:trHeight w:val="8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223343</w:t>
            </w:r>
          </w:p>
        </w:tc>
      </w:tr>
      <w:tr>
        <w:trPr>
          <w:trHeight w:val="4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жүргізу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223343</w:t>
            </w:r>
          </w:p>
        </w:tc>
      </w:tr>
      <w:tr>
        <w:trPr>
          <w:trHeight w:val="9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223343</w:t>
            </w:r>
          </w:p>
        </w:tc>
      </w:tr>
      <w:tr>
        <w:trPr>
          <w:trHeight w:val="96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</w:t>
            </w:r>
          </w:p>
        </w:tc>
      </w:tr>
      <w:tr>
        <w:trPr>
          <w:trHeight w:val="97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</w:t>
            </w:r>
          </w:p>
        </w:tc>
      </w:tr>
      <w:tr>
        <w:trPr>
          <w:trHeight w:val="88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</w:p>
        </w:tc>
      </w:tr>
      <w:tr>
        <w:trPr>
          <w:trHeight w:val="12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</w:p>
        </w:tc>
      </w:tr>
      <w:tr>
        <w:trPr>
          <w:trHeight w:val="91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</w:p>
        </w:tc>
      </w:tr>
      <w:tr>
        <w:trPr>
          <w:trHeight w:val="130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</w:p>
        </w:tc>
      </w:tr>
      <w:tr>
        <w:trPr>
          <w:trHeight w:val="55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210458</w:t>
            </w:r>
          </w:p>
        </w:tc>
      </w:tr>
      <w:tr>
        <w:trPr>
          <w:trHeight w:val="57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210458</w:t>
            </w:r>
          </w:p>
        </w:tc>
      </w:tr>
      <w:tr>
        <w:trPr>
          <w:trHeight w:val="156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210458</w:t>
            </w:r>
          </w:p>
        </w:tc>
      </w:tr>
      <w:tr>
        <w:trPr>
          <w:trHeight w:val="8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210458</w:t>
            </w:r>
          </w:p>
        </w:tc>
      </w:tr>
      <w:tr>
        <w:trPr>
          <w:trHeight w:val="5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20874</w:t>
            </w:r>
          </w:p>
        </w:tc>
      </w:tr>
      <w:tr>
        <w:trPr>
          <w:trHeight w:val="91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</w:p>
        </w:tc>
      </w:tr>
      <w:tr>
        <w:trPr>
          <w:trHeight w:val="99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</w:p>
        </w:tc>
      </w:tr>
      <w:tr>
        <w:trPr>
          <w:trHeight w:val="129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</w:p>
        </w:tc>
      </w:tr>
      <w:tr>
        <w:trPr>
          <w:trHeight w:val="5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15207</w:t>
            </w:r>
          </w:p>
        </w:tc>
      </w:tr>
      <w:tr>
        <w:trPr>
          <w:trHeight w:val="79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</w:t>
            </w:r>
          </w:p>
        </w:tc>
      </w:tr>
      <w:tr>
        <w:trPr>
          <w:trHeight w:val="96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органының резерві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</w:t>
            </w:r>
          </w:p>
        </w:tc>
      </w:tr>
      <w:tr>
        <w:trPr>
          <w:trHeight w:val="216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техногенді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резерві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</w:t>
            </w:r>
          </w:p>
        </w:tc>
      </w:tr>
      <w:tr>
        <w:trPr>
          <w:trHeight w:val="17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</w:t>
            </w:r>
          </w:p>
        </w:tc>
      </w:tr>
      <w:tr>
        <w:trPr>
          <w:trHeight w:val="178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</w:t>
            </w:r>
          </w:p>
        </w:tc>
      </w:tr>
      <w:tr>
        <w:trPr>
          <w:trHeight w:val="49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67673</w:t>
            </w:r>
          </w:p>
        </w:tc>
      </w:tr>
      <w:tr>
        <w:trPr>
          <w:trHeight w:val="4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  <w:tr>
        <w:trPr>
          <w:trHeight w:val="190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  <w:tr>
        <w:trPr>
          <w:trHeight w:val="49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  <w:tr>
        <w:trPr>
          <w:trHeight w:val="7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  <w:tr>
        <w:trPr>
          <w:trHeight w:val="8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  <w:tr>
        <w:trPr>
          <w:trHeight w:val="94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есебінен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768"/>
        <w:gridCol w:w="1069"/>
        <w:gridCol w:w="854"/>
        <w:gridCol w:w="5940"/>
        <w:gridCol w:w="1890"/>
      </w:tblGrid>
      <w:tr>
        <w:trPr>
          <w:trHeight w:val="18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60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  <w:tr>
        <w:trPr>
          <w:trHeight w:val="5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  <w:tr>
        <w:trPr>
          <w:trHeight w:val="8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13"/>
        <w:gridCol w:w="885"/>
        <w:gridCol w:w="970"/>
        <w:gridCol w:w="1098"/>
        <w:gridCol w:w="4651"/>
        <w:gridCol w:w="1886"/>
      </w:tblGrid>
      <w:tr>
        <w:trPr>
          <w:trHeight w:val="18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фукция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дарл.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бағд.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96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алу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766"/>
        <w:gridCol w:w="1067"/>
        <w:gridCol w:w="852"/>
        <w:gridCol w:w="6140"/>
        <w:gridCol w:w="1799"/>
      </w:tblGrid>
      <w:tr>
        <w:trPr>
          <w:trHeight w:val="18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наты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766"/>
        <w:gridCol w:w="1067"/>
        <w:gridCol w:w="852"/>
        <w:gridCol w:w="6163"/>
        <w:gridCol w:w="1756"/>
      </w:tblGrid>
      <w:tr>
        <w:trPr>
          <w:trHeight w:val="18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наты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61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-67673</w:t>
            </w:r>
          </w:p>
        </w:tc>
      </w:tr>
      <w:tr>
        <w:trPr>
          <w:trHeight w:val="97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67673</w:t>
            </w:r>
          </w:p>
        </w:tc>
      </w:tr>
      <w:tr>
        <w:trPr>
          <w:trHeight w:val="54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  <w:tr>
        <w:trPr>
          <w:trHeight w:val="49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  <w:tr>
        <w:trPr>
          <w:trHeight w:val="45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келісім-шарттары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  <w:tr>
        <w:trPr>
          <w:trHeight w:val="81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037"/>
        <w:gridCol w:w="906"/>
        <w:gridCol w:w="993"/>
        <w:gridCol w:w="1124"/>
        <w:gridCol w:w="4607"/>
        <w:gridCol w:w="1691"/>
      </w:tblGrid>
      <w:tr>
        <w:trPr>
          <w:trHeight w:val="187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Фун-кц.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кция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дарл.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бағд.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54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  <w:tr>
        <w:trPr>
          <w:trHeight w:val="525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  <w:tr>
        <w:trPr>
          <w:trHeight w:val="78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  <w:tr>
        <w:trPr>
          <w:trHeight w:val="90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"Жамбыл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14-107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ауданының 2015 жылға арналған бюджетi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831"/>
        <w:gridCol w:w="831"/>
        <w:gridCol w:w="938"/>
        <w:gridCol w:w="6015"/>
        <w:gridCol w:w="1950"/>
      </w:tblGrid>
      <w:tr>
        <w:trPr>
          <w:trHeight w:val="156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66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Кірістер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7927771</w:t>
            </w:r>
          </w:p>
        </w:tc>
      </w:tr>
      <w:tr>
        <w:trPr>
          <w:trHeight w:val="72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961506</w:t>
            </w:r>
          </w:p>
        </w:tc>
      </w:tr>
      <w:tr>
        <w:trPr>
          <w:trHeight w:val="66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921788</w:t>
            </w:r>
          </w:p>
        </w:tc>
      </w:tr>
      <w:tr>
        <w:trPr>
          <w:trHeight w:val="52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761883</w:t>
            </w:r>
          </w:p>
        </w:tc>
      </w:tr>
      <w:tr>
        <w:trPr>
          <w:trHeight w:val="9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мүлкіне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753033</w:t>
            </w:r>
          </w:p>
        </w:tc>
      </w:tr>
      <w:tr>
        <w:trPr>
          <w:trHeight w:val="6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5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</w:t>
            </w:r>
          </w:p>
        </w:tc>
      </w:tr>
      <w:tr>
        <w:trPr>
          <w:trHeight w:val="96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132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жеріне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шаруашылығына арналмаған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жерге салынатын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136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139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67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138265</w:t>
            </w:r>
          </w:p>
        </w:tc>
      </w:tr>
      <w:tr>
        <w:trPr>
          <w:trHeight w:val="51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құралдарына салынатын салық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</w:t>
            </w:r>
          </w:p>
        </w:tc>
      </w:tr>
      <w:tr>
        <w:trPr>
          <w:trHeight w:val="58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құралдарына салынатын салық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127500</w:t>
            </w:r>
          </w:p>
        </w:tc>
      </w:tr>
      <w:tr>
        <w:trPr>
          <w:trHeight w:val="64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58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9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26530</w:t>
            </w:r>
          </w:p>
        </w:tc>
      </w:tr>
      <w:tr>
        <w:trPr>
          <w:trHeight w:val="46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135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саудада өткізетін,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(авиациялықты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 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144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саудада өткізетін,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 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91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76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төлем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97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</w:t>
            </w:r>
          </w:p>
        </w:tc>
      </w:tr>
      <w:tr>
        <w:trPr>
          <w:trHeight w:val="108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97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айналысу құқығы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лицензиялық алым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144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144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кеменiң немесе жасалып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жатқан кеменiң ипотекасы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06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05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олармен мәміле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189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мекендердегi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пайдаланудағы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бөлу жолағында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(көрнекi)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жарнамаларды орналастырғаны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үшiн алынатын төлем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45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0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186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</w:t>
            </w:r>
          </w:p>
        </w:tc>
      </w:tr>
      <w:tr>
        <w:trPr>
          <w:trHeight w:val="58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</w:t>
            </w:r>
          </w:p>
        </w:tc>
      </w:tr>
      <w:tr>
        <w:trPr>
          <w:trHeight w:val="501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арыздардан, ерекше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істері арыздарынан,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жүргізілетін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 туралы өтініштерден,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парағының дубликатын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(төрелік)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шетелдік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шешімдерін мәжбүрлеп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атқару парағын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актілерінің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құжаттардың көшірмелерін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 алынады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270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куәлiктердi және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178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беретiн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ресiмдегенi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енгiзгенi үшiн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171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құқығына виза бергенi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195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алу,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тоқтату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43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424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азаматтық, қызметтік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қаруының (аңшылық суық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қаруды, белгі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қаруды, ұңғысыз 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қаруын, 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құрылғыларды,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 қоспағанда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калибрі 4,5 мм-ге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дейінгілерін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бірлігін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62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сақтауға немесе сақтау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аумағына әкелуге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әкетуге рұқсат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6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</w:t>
            </w:r>
          </w:p>
        </w:tc>
      </w:tr>
      <w:tr>
        <w:trPr>
          <w:trHeight w:val="46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</w:t>
            </w:r>
          </w:p>
        </w:tc>
      </w:tr>
      <w:tr>
        <w:trPr>
          <w:trHeight w:val="81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</w:t>
            </w:r>
          </w:p>
        </w:tc>
      </w:tr>
      <w:tr>
        <w:trPr>
          <w:trHeight w:val="81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жалдаудан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91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қорынан 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жалдаудан түсетін кірістер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228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8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1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салатын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6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40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81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салықтық емес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түсімдер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49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6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5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6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55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6946685</w:t>
            </w:r>
          </w:p>
        </w:tc>
      </w:tr>
      <w:tr>
        <w:trPr>
          <w:trHeight w:val="96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6946685</w:t>
            </w:r>
          </w:p>
        </w:tc>
      </w:tr>
      <w:tr>
        <w:trPr>
          <w:trHeight w:val="46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6946685</w:t>
            </w:r>
          </w:p>
        </w:tc>
      </w:tr>
      <w:tr>
        <w:trPr>
          <w:trHeight w:val="40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1896016</w:t>
            </w:r>
          </w:p>
        </w:tc>
      </w:tr>
      <w:tr>
        <w:trPr>
          <w:trHeight w:val="40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1059213</w:t>
            </w:r>
          </w:p>
        </w:tc>
      </w:tr>
      <w:tr>
        <w:trPr>
          <w:trHeight w:val="45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3991456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1041"/>
        <w:gridCol w:w="1108"/>
        <w:gridCol w:w="863"/>
        <w:gridCol w:w="1019"/>
        <w:gridCol w:w="4569"/>
        <w:gridCol w:w="1958"/>
      </w:tblGrid>
      <w:tr>
        <w:trPr>
          <w:trHeight w:val="163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7927771</w:t>
            </w:r>
          </w:p>
        </w:tc>
      </w:tr>
      <w:tr>
        <w:trPr>
          <w:trHeight w:val="4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336285</w:t>
            </w:r>
          </w:p>
        </w:tc>
      </w:tr>
      <w:tr>
        <w:trPr>
          <w:trHeight w:val="13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305178</w:t>
            </w:r>
          </w:p>
        </w:tc>
      </w:tr>
      <w:tr>
        <w:trPr>
          <w:trHeight w:val="7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</w:tc>
      </w:tr>
      <w:tr>
        <w:trPr>
          <w:trHeight w:val="11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</w:tc>
      </w:tr>
      <w:tr>
        <w:trPr>
          <w:trHeight w:val="7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75287</w:t>
            </w:r>
          </w:p>
        </w:tc>
      </w:tr>
      <w:tr>
        <w:trPr>
          <w:trHeight w:val="8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69287</w:t>
            </w:r>
          </w:p>
        </w:tc>
      </w:tr>
      <w:tr>
        <w:trPr>
          <w:trHeight w:val="4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216546</w:t>
            </w:r>
          </w:p>
        </w:tc>
      </w:tr>
      <w:tr>
        <w:trPr>
          <w:trHeight w:val="16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216546</w:t>
            </w:r>
          </w:p>
        </w:tc>
      </w:tr>
      <w:tr>
        <w:trPr>
          <w:trHeight w:val="5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18030</w:t>
            </w:r>
          </w:p>
        </w:tc>
      </w:tr>
      <w:tr>
        <w:trPr>
          <w:trHeight w:val="9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18030</w:t>
            </w:r>
          </w:p>
        </w:tc>
      </w:tr>
      <w:tr>
        <w:trPr>
          <w:trHeight w:val="19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15348</w:t>
            </w:r>
          </w:p>
        </w:tc>
      </w:tr>
      <w:tr>
        <w:trPr>
          <w:trHeight w:val="8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12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дауларды реттеу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5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статистикалық қызмет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</w:t>
            </w:r>
          </w:p>
        </w:tc>
      </w:tr>
      <w:tr>
        <w:trPr>
          <w:trHeight w:val="10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</w:t>
            </w:r>
          </w:p>
        </w:tc>
      </w:tr>
      <w:tr>
        <w:trPr>
          <w:trHeight w:val="10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</w:t>
            </w:r>
          </w:p>
        </w:tc>
      </w:tr>
      <w:tr>
        <w:trPr>
          <w:trHeight w:val="4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4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8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8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9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</w:p>
        </w:tc>
      </w:tr>
      <w:tr>
        <w:trPr>
          <w:trHeight w:val="9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</w:p>
        </w:tc>
      </w:tr>
      <w:tr>
        <w:trPr>
          <w:trHeight w:val="15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</w:p>
        </w:tc>
      </w:tr>
      <w:tr>
        <w:trPr>
          <w:trHeight w:val="8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</w:p>
        </w:tc>
      </w:tr>
      <w:tr>
        <w:trPr>
          <w:trHeight w:val="4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5393824</w:t>
            </w:r>
          </w:p>
        </w:tc>
      </w:tr>
      <w:tr>
        <w:trPr>
          <w:trHeight w:val="4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және оқыту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398442</w:t>
            </w:r>
          </w:p>
        </w:tc>
      </w:tr>
      <w:tr>
        <w:trPr>
          <w:trHeight w:val="7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398442</w:t>
            </w:r>
          </w:p>
        </w:tc>
      </w:tr>
      <w:tr>
        <w:trPr>
          <w:trHeight w:val="8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139047</w:t>
            </w:r>
          </w:p>
        </w:tc>
      </w:tr>
      <w:tr>
        <w:trPr>
          <w:trHeight w:val="8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43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137477</w:t>
            </w:r>
          </w:p>
        </w:tc>
      </w:tr>
      <w:tr>
        <w:trPr>
          <w:trHeight w:val="10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259395</w:t>
            </w:r>
          </w:p>
        </w:tc>
      </w:tr>
      <w:tr>
        <w:trPr>
          <w:trHeight w:val="8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259395</w:t>
            </w:r>
          </w:p>
        </w:tc>
      </w:tr>
      <w:tr>
        <w:trPr>
          <w:trHeight w:val="9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4158556</w:t>
            </w:r>
          </w:p>
        </w:tc>
      </w:tr>
      <w:tr>
        <w:trPr>
          <w:trHeight w:val="7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4158556</w:t>
            </w:r>
          </w:p>
        </w:tc>
      </w:tr>
      <w:tr>
        <w:trPr>
          <w:trHeight w:val="3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4097599</w:t>
            </w:r>
          </w:p>
        </w:tc>
      </w:tr>
      <w:tr>
        <w:trPr>
          <w:trHeight w:val="9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169759</w:t>
            </w:r>
          </w:p>
        </w:tc>
      </w:tr>
      <w:tr>
        <w:trPr>
          <w:trHeight w:val="4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3927840</w:t>
            </w:r>
          </w:p>
        </w:tc>
      </w:tr>
      <w:tr>
        <w:trPr>
          <w:trHeight w:val="3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60957</w:t>
            </w:r>
          </w:p>
        </w:tc>
      </w:tr>
      <w:tr>
        <w:trPr>
          <w:trHeight w:val="103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23007</w:t>
            </w:r>
          </w:p>
        </w:tc>
      </w:tr>
      <w:tr>
        <w:trPr>
          <w:trHeight w:val="7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23007</w:t>
            </w:r>
          </w:p>
        </w:tc>
      </w:tr>
      <w:tr>
        <w:trPr>
          <w:trHeight w:val="4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23007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813819</w:t>
            </w:r>
          </w:p>
        </w:tc>
      </w:tr>
      <w:tr>
        <w:trPr>
          <w:trHeight w:val="9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725219</w:t>
            </w:r>
          </w:p>
        </w:tc>
      </w:tr>
      <w:tr>
        <w:trPr>
          <w:trHeight w:val="11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</w:t>
            </w:r>
          </w:p>
        </w:tc>
      </w:tr>
      <w:tr>
        <w:trPr>
          <w:trHeight w:val="12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13524</w:t>
            </w:r>
          </w:p>
        </w:tc>
      </w:tr>
      <w:tr>
        <w:trPr>
          <w:trHeight w:val="16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67836</w:t>
            </w:r>
          </w:p>
        </w:tc>
      </w:tr>
      <w:tr>
        <w:trPr>
          <w:trHeight w:val="16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26371</w:t>
            </w:r>
          </w:p>
        </w:tc>
      </w:tr>
      <w:tr>
        <w:trPr>
          <w:trHeight w:val="8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26371</w:t>
            </w:r>
          </w:p>
        </w:tc>
      </w:tr>
      <w:tr>
        <w:trPr>
          <w:trHeight w:val="12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7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12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593754</w:t>
            </w:r>
          </w:p>
        </w:tc>
      </w:tr>
      <w:tr>
        <w:trPr>
          <w:trHeight w:val="8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352500</w:t>
            </w:r>
          </w:p>
        </w:tc>
      </w:tr>
      <w:tr>
        <w:trPr>
          <w:trHeight w:val="4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241254</w:t>
            </w:r>
          </w:p>
        </w:tc>
      </w:tr>
      <w:tr>
        <w:trPr>
          <w:trHeight w:val="8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88600</w:t>
            </w:r>
          </w:p>
        </w:tc>
      </w:tr>
      <w:tr>
        <w:trPr>
          <w:trHeight w:val="84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88600</w:t>
            </w:r>
          </w:p>
        </w:tc>
      </w:tr>
      <w:tr>
        <w:trPr>
          <w:trHeight w:val="4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88600</w:t>
            </w:r>
          </w:p>
        </w:tc>
      </w:tr>
      <w:tr>
        <w:trPr>
          <w:trHeight w:val="9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322538</w:t>
            </w:r>
          </w:p>
        </w:tc>
      </w:tr>
      <w:tr>
        <w:trPr>
          <w:trHeight w:val="5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294505</w:t>
            </w:r>
          </w:p>
        </w:tc>
      </w:tr>
      <w:tr>
        <w:trPr>
          <w:trHeight w:val="12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294505</w:t>
            </w:r>
          </w:p>
        </w:tc>
      </w:tr>
      <w:tr>
        <w:trPr>
          <w:trHeight w:val="4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92793</w:t>
            </w:r>
          </w:p>
        </w:tc>
      </w:tr>
      <w:tr>
        <w:trPr>
          <w:trHeight w:val="8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41876</w:t>
            </w:r>
          </w:p>
        </w:tc>
      </w:tr>
      <w:tr>
        <w:trPr>
          <w:trHeight w:val="4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39736</w:t>
            </w:r>
          </w:p>
        </w:tc>
      </w:tr>
      <w:tr>
        <w:trPr>
          <w:trHeight w:val="8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қайта даярлау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</w:t>
            </w:r>
          </w:p>
        </w:tc>
      </w:tr>
      <w:tr>
        <w:trPr>
          <w:trHeight w:val="12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</w:t>
            </w:r>
          </w:p>
        </w:tc>
      </w:tr>
      <w:tr>
        <w:trPr>
          <w:trHeight w:val="20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39848</w:t>
            </w:r>
          </w:p>
        </w:tc>
      </w:tr>
      <w:tr>
        <w:trPr>
          <w:trHeight w:val="4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</w:tr>
      <w:tr>
        <w:trPr>
          <w:trHeight w:val="4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</w:tr>
      <w:tr>
        <w:trPr>
          <w:trHeight w:val="5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18106</w:t>
            </w:r>
          </w:p>
        </w:tc>
      </w:tr>
      <w:tr>
        <w:trPr>
          <w:trHeight w:val="12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</w:t>
            </w:r>
          </w:p>
        </w:tc>
      </w:tr>
      <w:tr>
        <w:trPr>
          <w:trHeight w:val="6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</w:t>
            </w:r>
          </w:p>
        </w:tc>
      </w:tr>
      <w:tr>
        <w:trPr>
          <w:trHeight w:val="8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</w:tr>
      <w:tr>
        <w:trPr>
          <w:trHeight w:val="8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8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29945</w:t>
            </w:r>
          </w:p>
        </w:tc>
      </w:tr>
      <w:tr>
        <w:trPr>
          <w:trHeight w:val="5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29945</w:t>
            </w:r>
          </w:p>
        </w:tc>
      </w:tr>
      <w:tr>
        <w:trPr>
          <w:trHeight w:val="8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41386</w:t>
            </w:r>
          </w:p>
        </w:tc>
      </w:tr>
      <w:tr>
        <w:trPr>
          <w:trHeight w:val="20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</w:t>
            </w:r>
          </w:p>
        </w:tc>
      </w:tr>
      <w:tr>
        <w:trPr>
          <w:trHeight w:val="7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25102</w:t>
            </w:r>
          </w:p>
        </w:tc>
      </w:tr>
      <w:tr>
        <w:trPr>
          <w:trHeight w:val="7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25102</w:t>
            </w:r>
          </w:p>
        </w:tc>
      </w:tr>
      <w:tr>
        <w:trPr>
          <w:trHeight w:val="13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28033</w:t>
            </w:r>
          </w:p>
        </w:tc>
      </w:tr>
      <w:tr>
        <w:trPr>
          <w:trHeight w:val="10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28033</w:t>
            </w:r>
          </w:p>
        </w:tc>
      </w:tr>
      <w:tr>
        <w:trPr>
          <w:trHeight w:val="19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25657</w:t>
            </w:r>
          </w:p>
        </w:tc>
      </w:tr>
      <w:tr>
        <w:trPr>
          <w:trHeight w:val="12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 төлеу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54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1172196</w:t>
            </w:r>
          </w:p>
        </w:tc>
      </w:tr>
      <w:tr>
        <w:trPr>
          <w:trHeight w:val="5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117623</w:t>
            </w:r>
          </w:p>
        </w:tc>
      </w:tr>
      <w:tr>
        <w:trPr>
          <w:trHeight w:val="163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111492</w:t>
            </w:r>
          </w:p>
        </w:tc>
      </w:tr>
      <w:tr>
        <w:trPr>
          <w:trHeight w:val="7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абаттандыру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110992</w:t>
            </w:r>
          </w:p>
        </w:tc>
      </w:tr>
      <w:tr>
        <w:trPr>
          <w:trHeight w:val="7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110992</w:t>
            </w:r>
          </w:p>
        </w:tc>
      </w:tr>
      <w:tr>
        <w:trPr>
          <w:trHeight w:val="54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инспекциясы бөлімі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</w:t>
            </w:r>
          </w:p>
        </w:tc>
      </w:tr>
      <w:tr>
        <w:trPr>
          <w:trHeight w:val="13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</w:t>
            </w:r>
          </w:p>
        </w:tc>
      </w:tr>
      <w:tr>
        <w:trPr>
          <w:trHeight w:val="4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973613</w:t>
            </w:r>
          </w:p>
        </w:tc>
      </w:tr>
      <w:tr>
        <w:trPr>
          <w:trHeight w:val="15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973613</w:t>
            </w:r>
          </w:p>
        </w:tc>
      </w:tr>
      <w:tr>
        <w:trPr>
          <w:trHeight w:val="73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етуі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970613</w:t>
            </w:r>
          </w:p>
        </w:tc>
      </w:tr>
      <w:tr>
        <w:trPr>
          <w:trHeight w:val="5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970613</w:t>
            </w:r>
          </w:p>
        </w:tc>
      </w:tr>
      <w:tr>
        <w:trPr>
          <w:trHeight w:val="4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80960</w:t>
            </w:r>
          </w:p>
        </w:tc>
      </w:tr>
      <w:tr>
        <w:trPr>
          <w:trHeight w:val="16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80960</w:t>
            </w:r>
          </w:p>
        </w:tc>
      </w:tr>
      <w:tr>
        <w:trPr>
          <w:trHeight w:val="54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66564</w:t>
            </w:r>
          </w:p>
        </w:tc>
      </w:tr>
      <w:tr>
        <w:trPr>
          <w:trHeight w:val="8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14396</w:t>
            </w:r>
          </w:p>
        </w:tc>
      </w:tr>
      <w:tr>
        <w:trPr>
          <w:trHeight w:val="10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155220</w:t>
            </w:r>
          </w:p>
        </w:tc>
      </w:tr>
      <w:tr>
        <w:trPr>
          <w:trHeight w:val="5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82227</w:t>
            </w:r>
          </w:p>
        </w:tc>
      </w:tr>
      <w:tr>
        <w:trPr>
          <w:trHeight w:val="9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82227</w:t>
            </w:r>
          </w:p>
        </w:tc>
      </w:tr>
      <w:tr>
        <w:trPr>
          <w:trHeight w:val="5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жұмысын қолдау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82227</w:t>
            </w:r>
          </w:p>
        </w:tc>
      </w:tr>
      <w:tr>
        <w:trPr>
          <w:trHeight w:val="4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</w:t>
            </w:r>
          </w:p>
        </w:tc>
      </w:tr>
      <w:tr>
        <w:trPr>
          <w:trHeight w:val="7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</w:t>
            </w:r>
          </w:p>
        </w:tc>
      </w:tr>
      <w:tr>
        <w:trPr>
          <w:trHeight w:val="7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16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</w:tr>
      <w:tr>
        <w:trPr>
          <w:trHeight w:val="4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51412</w:t>
            </w:r>
          </w:p>
        </w:tc>
      </w:tr>
      <w:tr>
        <w:trPr>
          <w:trHeight w:val="9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51412</w:t>
            </w:r>
          </w:p>
        </w:tc>
      </w:tr>
      <w:tr>
        <w:trPr>
          <w:trHeight w:val="9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50507</w:t>
            </w:r>
          </w:p>
        </w:tc>
      </w:tr>
      <w:tr>
        <w:trPr>
          <w:trHeight w:val="9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тілдерін дамыту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13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18782</w:t>
            </w:r>
          </w:p>
        </w:tc>
      </w:tr>
      <w:tr>
        <w:trPr>
          <w:trHeight w:val="8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</w:t>
            </w:r>
          </w:p>
        </w:tc>
      </w:tr>
      <w:tr>
        <w:trPr>
          <w:trHeight w:val="12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</w:p>
        </w:tc>
      </w:tr>
      <w:tr>
        <w:trPr>
          <w:trHeight w:val="12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</w:p>
        </w:tc>
      </w:tr>
      <w:tr>
        <w:trPr>
          <w:trHeight w:val="21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8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8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12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19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274942</w:t>
            </w:r>
          </w:p>
        </w:tc>
      </w:tr>
      <w:tr>
        <w:trPr>
          <w:trHeight w:val="5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42093</w:t>
            </w:r>
          </w:p>
        </w:tc>
      </w:tr>
      <w:tr>
        <w:trPr>
          <w:trHeight w:val="9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15788</w:t>
            </w:r>
          </w:p>
        </w:tc>
      </w:tr>
      <w:tr>
        <w:trPr>
          <w:trHeight w:val="8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15788</w:t>
            </w:r>
          </w:p>
        </w:tc>
      </w:tr>
      <w:tr>
        <w:trPr>
          <w:trHeight w:val="7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</w:t>
            </w:r>
          </w:p>
        </w:tc>
      </w:tr>
      <w:tr>
        <w:trPr>
          <w:trHeight w:val="4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8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</w:t>
            </w:r>
          </w:p>
        </w:tc>
      </w:tr>
      <w:tr>
        <w:trPr>
          <w:trHeight w:val="12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</w:t>
            </w:r>
          </w:p>
        </w:tc>
      </w:tr>
      <w:tr>
        <w:trPr>
          <w:trHeight w:val="7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15722</w:t>
            </w:r>
          </w:p>
        </w:tc>
      </w:tr>
      <w:tr>
        <w:trPr>
          <w:trHeight w:val="12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</w:t>
            </w:r>
          </w:p>
        </w:tc>
      </w:tr>
      <w:tr>
        <w:trPr>
          <w:trHeight w:val="8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12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өнімдер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иелеріне өтеу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4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</w:t>
            </w:r>
          </w:p>
        </w:tc>
      </w:tr>
      <w:tr>
        <w:trPr>
          <w:trHeight w:val="9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</w:t>
            </w:r>
          </w:p>
        </w:tc>
      </w:tr>
      <w:tr>
        <w:trPr>
          <w:trHeight w:val="16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</w:t>
            </w:r>
          </w:p>
        </w:tc>
      </w:tr>
      <w:tr>
        <w:trPr>
          <w:trHeight w:val="4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7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 белгiлеу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кезiнде жүргiзiлетiн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19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223343</w:t>
            </w:r>
          </w:p>
        </w:tc>
      </w:tr>
      <w:tr>
        <w:trPr>
          <w:trHeight w:val="8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223343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жүргізу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223343</w:t>
            </w:r>
          </w:p>
        </w:tc>
      </w:tr>
      <w:tr>
        <w:trPr>
          <w:trHeight w:val="9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223343</w:t>
            </w:r>
          </w:p>
        </w:tc>
      </w:tr>
      <w:tr>
        <w:trPr>
          <w:trHeight w:val="9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</w:t>
            </w:r>
          </w:p>
        </w:tc>
      </w:tr>
      <w:tr>
        <w:trPr>
          <w:trHeight w:val="9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</w:t>
            </w:r>
          </w:p>
        </w:tc>
      </w:tr>
      <w:tr>
        <w:trPr>
          <w:trHeight w:val="8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2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9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13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4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225190</w:t>
            </w:r>
          </w:p>
        </w:tc>
      </w:tr>
      <w:tr>
        <w:trPr>
          <w:trHeight w:val="5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225190</w:t>
            </w:r>
          </w:p>
        </w:tc>
      </w:tr>
      <w:tr>
        <w:trPr>
          <w:trHeight w:val="15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225190</w:t>
            </w:r>
          </w:p>
        </w:tc>
      </w:tr>
      <w:tr>
        <w:trPr>
          <w:trHeight w:val="8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225190</w:t>
            </w:r>
          </w:p>
        </w:tc>
      </w:tr>
      <w:tr>
        <w:trPr>
          <w:trHeight w:val="4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</w:t>
            </w:r>
          </w:p>
        </w:tc>
      </w:tr>
      <w:tr>
        <w:trPr>
          <w:trHeight w:val="9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10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12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5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</w:t>
            </w:r>
          </w:p>
        </w:tc>
      </w:tr>
      <w:tr>
        <w:trPr>
          <w:trHeight w:val="7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9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21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16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</w:t>
            </w:r>
          </w:p>
        </w:tc>
      </w:tr>
      <w:tr>
        <w:trPr>
          <w:trHeight w:val="17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</w:t>
            </w:r>
          </w:p>
        </w:tc>
      </w:tr>
      <w:tr>
        <w:trPr>
          <w:trHeight w:val="4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67673</w:t>
            </w:r>
          </w:p>
        </w:tc>
      </w:tr>
      <w:tr>
        <w:trPr>
          <w:trHeight w:val="5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  <w:tr>
        <w:trPr>
          <w:trHeight w:val="19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  <w:tr>
        <w:trPr>
          <w:trHeight w:val="4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  <w:tr>
        <w:trPr>
          <w:trHeight w:val="7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  <w:tr>
        <w:trPr>
          <w:trHeight w:val="8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  <w:tr>
        <w:trPr>
          <w:trHeight w:val="9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есебінен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766"/>
        <w:gridCol w:w="1067"/>
        <w:gridCol w:w="852"/>
        <w:gridCol w:w="5866"/>
        <w:gridCol w:w="1972"/>
      </w:tblGrid>
      <w:tr>
        <w:trPr>
          <w:trHeight w:val="18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  <w:tr>
        <w:trPr>
          <w:trHeight w:val="57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  <w:tr>
        <w:trPr>
          <w:trHeight w:val="85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"/>
        <w:gridCol w:w="1039"/>
        <w:gridCol w:w="908"/>
        <w:gridCol w:w="995"/>
        <w:gridCol w:w="1126"/>
        <w:gridCol w:w="4354"/>
        <w:gridCol w:w="1934"/>
      </w:tblGrid>
      <w:tr>
        <w:trPr>
          <w:trHeight w:val="180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6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сальдо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768"/>
        <w:gridCol w:w="1070"/>
        <w:gridCol w:w="854"/>
        <w:gridCol w:w="5919"/>
        <w:gridCol w:w="1890"/>
      </w:tblGrid>
      <w:tr>
        <w:trPr>
          <w:trHeight w:val="18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768"/>
        <w:gridCol w:w="1069"/>
        <w:gridCol w:w="854"/>
        <w:gridCol w:w="5940"/>
        <w:gridCol w:w="1911"/>
      </w:tblGrid>
      <w:tr>
        <w:trPr>
          <w:trHeight w:val="18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6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-67673</w:t>
            </w:r>
          </w:p>
        </w:tc>
      </w:tr>
      <w:tr>
        <w:trPr>
          <w:trHeight w:val="9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пайдалану)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67673</w:t>
            </w:r>
          </w:p>
        </w:tc>
      </w:tr>
      <w:tr>
        <w:trPr>
          <w:trHeight w:val="5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  <w:tr>
        <w:trPr>
          <w:trHeight w:val="45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  <w:tr>
        <w:trPr>
          <w:trHeight w:val="8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"/>
        <w:gridCol w:w="1039"/>
        <w:gridCol w:w="908"/>
        <w:gridCol w:w="995"/>
        <w:gridCol w:w="1126"/>
        <w:gridCol w:w="4419"/>
        <w:gridCol w:w="1869"/>
      </w:tblGrid>
      <w:tr>
        <w:trPr>
          <w:trHeight w:val="187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54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  <w:tr>
        <w:trPr>
          <w:trHeight w:val="52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  <w:tr>
        <w:trPr>
          <w:trHeight w:val="78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  <w:tr>
        <w:trPr>
          <w:trHeight w:val="90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алдындағы борышын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"Жамбыл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14-107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бюджетті атқару барысында</w:t>
      </w:r>
      <w:r>
        <w:br/>
      </w:r>
      <w:r>
        <w:rPr>
          <w:rFonts w:ascii="Times New Roman"/>
          <w:b/>
          <w:i w:val="false"/>
          <w:color w:val="000000"/>
        </w:rPr>
        <w:t>
қысқартуға жатпайтын аудандық бюджеттік бағдарламалар тізбегі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828"/>
        <w:gridCol w:w="1064"/>
        <w:gridCol w:w="936"/>
        <w:gridCol w:w="979"/>
        <w:gridCol w:w="7157"/>
      </w:tblGrid>
      <w:tr>
        <w:trPr>
          <w:trHeight w:val="216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57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46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жалпы орта білім беру</w:t>
            </w:r>
          </w:p>
        </w:tc>
      </w:tr>
      <w:tr>
        <w:trPr>
          <w:trHeight w:val="40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</w:tr>
      <w:tr>
        <w:trPr>
          <w:trHeight w:val="40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