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8331" w14:textId="1588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2012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2012 жылғы 26 қаңтардағы N 158 қаулысы. Алматы облысының Әділет департаменті Еңбекшіқазақ ауданының Әділет басқармасында 2012 жылы 22 ақпанда N 2-8-192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ұсыныс пен сұранысқа сай айқындалып, жұмыссыздар үшін уақытша жұмыс орнын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Еңбекшіқазақ ауданы әкімдігінің 2011 жылғы 14 наурыздағы "2011 жылы ақылы қоғамдық жұмыстарды ұйымдастыру туралы" (Еңбекшіқазақ ауданының Әділет басқармасында 2011 жылы 16 наурыздағы нормативтік құқықтық актілерді мемлекеттік тіркеу Тізілімінде 2-8-172 нөмірімен енгізілген, 2011 жылдың 18 наурыздағы, 25 наурыздағы N 12-13 "Еңбекшіқазақ" газетінде жарияланған) N 210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Жамалов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Айсина Қалдыгүл Оспанәліқызы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қаңтар 2012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"26"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жылға қоғамдық жұмыстарды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туралы" N 158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 бойынша 2012 жылы істелетін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 жүргізілетін ұйымдардың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еңбекақысының мөлшері және оларды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764"/>
        <w:gridCol w:w="8069"/>
      </w:tblGrid>
      <w:tr>
        <w:trPr>
          <w:trHeight w:val="6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"Есік қаласы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 олардың 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зейнеткерлерге, 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әлеуметтік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көркейту,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көмектесу 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әктеу, су 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жол жиегін тазалау);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көгалдандыру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(халық және мал 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ой-пікірлерін сұрастыру);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әскерге шақыру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көрсету.(шақыру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сәулеттік ескерткіштерді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келтіруге көмек көрсету.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"Ават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"Балтабай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"Бартоғай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"Бөлек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"Жанашар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"Қаражота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"Қаракемер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"Қаратұрық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"Қорам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"Қырбалтабай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"Маловодное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"Малыбай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"Масақ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"Саймасай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"Сөгеті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Ташкенсаз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"Тескенсу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"Түрген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"Шелек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ардагерлерге, олардың 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басты зейнеткерлерге, 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әлеуметтік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көркейту,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көмектесу 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әктеу, су 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жол жиегін тазалау);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көгалдандыру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(халық және мал 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ой-пікірлерін сұрастыру);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әскерге шақыру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көрсету.(шақыру 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 төмен отбасыларындағы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 тәртібі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жасөспірімдермен жұмыс 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құжаттарды жасауға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шектеулі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тәрбиелеп отырған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 техникалық жұмыстарға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(паспорттандыру, малға 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құжаттарды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 жеткізіп беру.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мұражайлар, саңыраулар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қоғамы, сәбилер үйі.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көркейту,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тазалауға көмектесу (ағаштар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әктеу, су 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жол жиегін тазалау).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археологиялық өлкетану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Мұражайларда көрмелер ұйымдастыруға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саңыраулар қоғамы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 көрмейтін, естімейтін және 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қабілеті төмен мүгедектерге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(мүгедектердің балаларына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ұйымдастыратын мекемелерге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құжаттарды жинастыруға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тізімге алу кезінде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рәсімдеуде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көмек көрсету 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 тарату).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 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бөлімшесі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жәрдемақы,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мүгедектігіне байланысты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зейнетақы көлемінің 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шешімдер мен зейнеткерлік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құжаттарды тігуге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мұрағатқа құжаттарды дайындау.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өңдеуге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 өңдеуге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(баспа туындыларын техникалық 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 кітап қорын орналастыру).</w:t>
            </w:r>
          </w:p>
        </w:tc>
      </w:tr>
      <w:tr>
        <w:trPr>
          <w:trHeight w:val="29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"Дағдарыс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"Интизар""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 мәдени парасатты және рухани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іс-шаралар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 акцияларын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өткізуге, жазғы демалыс лагерлерін,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үйірмелерді ұйымдастыруға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жұмыстары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өнімдерін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маусымды көмек көрсету,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көкөніс, жеміс–жидек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 өңдеуде 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технологияны қолдану.</w:t>
            </w:r>
          </w:p>
        </w:tc>
      </w:tr>
      <w:tr>
        <w:trPr>
          <w:trHeight w:val="9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әйелдерінің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қауымдастығы"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төмен отбасыларындағы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кәмелетке толмаған тәртібі 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жасөспірімдермен жұмыс 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құжаттарды жасауға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</w:tr>
      <w:tr>
        <w:trPr>
          <w:trHeight w:val="79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"ҚАМҚОР"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бірлестігі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Мүмкіндігі шектеулі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тәрбиелеп отырған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көрсету.</w:t>
            </w:r>
          </w:p>
        </w:tc>
      </w:tr>
      <w:tr>
        <w:trPr>
          <w:trHeight w:val="37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"Соқырлар қоғамы"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бірлестігі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 көрмейтіндерге қызмет көрсетуде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беру (мүгедектердің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балаларына мәдени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ұйымдастыратын мекемелерге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жинастыруға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көрсету).</w:t>
            </w:r>
          </w:p>
        </w:tc>
      </w:tr>
      <w:tr>
        <w:trPr>
          <w:trHeight w:val="6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"Азимут Клубы"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қоры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іздеу клубына техникалық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(бос жұмыс орындары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топтастыру);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телефондарына байланысқан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тұрмысы төмен отбасыларына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(сенім телефонына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қоңырауларды тіркеу);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көгалдандыру жұмыстарына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(халық және мал 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ой-пікірлерін сұрастыру).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59"/>
        <w:gridCol w:w="1385"/>
        <w:gridCol w:w="2540"/>
        <w:gridCol w:w="1842"/>
      </w:tblGrid>
      <w:tr>
        <w:trPr>
          <w:trHeight w:val="6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көлемі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9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 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 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 үшін 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жіберуді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 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 тәртібімен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басым 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 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 қатысатын 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еңбек туралы заңнамаға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жеке 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 Уақытылы 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емес.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