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8ed3" w14:textId="8ed8e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2011 жылғы 20 желтоқсандағы N 61-1 "Еңбекшіқазақ ауданының 2012-2014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2012 жылғы 17 ақпандағы N 4-1 шешімі. Алматы облысының Әділет департаменті Еңбекшіқазақ ауданының Әділет басқармасында 2012 жылы 22 ақпанда N 2-8-193 тіркелді. Күші жойылды - Алматы облысы Еңбекшіқазақ аудандық мәслихатының 2013 жылғы 14 мамырдағы N 16-8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Еңбекшіқазақ аудандық мәслихатының 14.05.2013 N 16-8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Бюджеттік кодексінің 44 бабының 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>, 104-бабының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Еңбекшіқазақ аудандық мәслихатының 2011 жылғы 20 желтоқсандағы "Еңбекшіқазақ ауданының 2012-2014 жылдарға арналған бюджеті туралы" N 61-1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(Еңбекшіқазақ аудандық Әділет басқармасында 2011 жылғы 28 желтоқсандағы 2-8-189 нөмірімен мемлекеттік тіркеу Тізілімінде енгізілген, "Еңбекшіқазақ" газетінің 2012 жылғы 13 қаңтардағы N 3, 20 қаңтардағы N 7, 27 қаңтардағы N 5, 3 ақпандағы N 6, 10 ақпандағы N 7, 17 ақпандағы N 8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"11414217" саны "11663533"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"9231482" саны "9480798"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"1869922" саны "2004239"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"1786368" саны "1901367"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"11472783" саны "12023356"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 беру" "55821" саны "357078"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кредиттер" "53076" саны "104707"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кредиттерді өтеу" "2745" саны "252371"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"бюджеттің тапшылығы" (профицит) "-53076" саны "-104707"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"бюджеттің тапшылығын қаржыландыру (профицитті пайдалану)" "53076" саны "104707"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"бюджеттің тапшылығын қаржыландыру (профицитті пайдалану) - 53076 мың теңге" деген жолынан кейін ";бюджет қаражаттарының пайдаланылатын қалдықтары - 301257 мың теңге" деген жолымен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01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Г. Егінбаева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Талқамбаев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"Еңбекшіқазақ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Ахметов Иманғазы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ақпан 2012 жыл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17 ақпандағы N 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"Еңбекшіқазақ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"Еңбекшіқазақ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N 61-1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толықтырулар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Еңбекшіқазақ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"Еңбекшіқазақ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61-1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Еңбекшіқазақ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492"/>
        <w:gridCol w:w="628"/>
        <w:gridCol w:w="9628"/>
        <w:gridCol w:w="184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11663533</w:t>
            </w:r>
          </w:p>
        </w:tc>
      </w:tr>
      <w:tr>
        <w:trPr>
          <w:trHeight w:val="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2126665</w:t>
            </w:r>
          </w:p>
        </w:tc>
      </w:tr>
      <w:tr>
        <w:trPr>
          <w:trHeight w:val="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1700625</w:t>
            </w:r>
          </w:p>
        </w:tc>
      </w:tr>
      <w:tr>
        <w:trPr>
          <w:trHeight w:val="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1438925</w:t>
            </w:r>
          </w:p>
        </w:tc>
      </w:tr>
      <w:tr>
        <w:trPr>
          <w:trHeight w:val="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</w:t>
            </w:r>
          </w:p>
        </w:tc>
      </w:tr>
      <w:tr>
        <w:trPr>
          <w:trHeight w:val="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  <w:tr>
        <w:trPr>
          <w:trHeight w:val="1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385610</w:t>
            </w:r>
          </w:p>
        </w:tc>
      </w:tr>
      <w:tr>
        <w:trPr>
          <w:trHeight w:val="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335100</w:t>
            </w:r>
          </w:p>
        </w:tc>
      </w:tr>
      <w:tr>
        <w:trPr>
          <w:trHeight w:val="1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1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36010</w:t>
            </w:r>
          </w:p>
        </w:tc>
      </w:tr>
      <w:tr>
        <w:trPr>
          <w:trHeight w:val="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40430</w:t>
            </w:r>
          </w:p>
        </w:tc>
      </w:tr>
      <w:tr>
        <w:trPr>
          <w:trHeight w:val="1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40430</w:t>
            </w:r>
          </w:p>
        </w:tc>
      </w:tr>
      <w:tr>
        <w:trPr>
          <w:trHeight w:val="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24070</w:t>
            </w:r>
          </w:p>
        </w:tc>
      </w:tr>
      <w:tr>
        <w:trPr>
          <w:trHeight w:val="1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12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пакеттеріне дивидендтер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5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1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1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1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1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9480798</w:t>
            </w:r>
          </w:p>
        </w:tc>
      </w:tr>
      <w:tr>
        <w:trPr>
          <w:trHeight w:val="1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9480798</w:t>
            </w:r>
          </w:p>
        </w:tc>
      </w:tr>
      <w:tr>
        <w:trPr>
          <w:trHeight w:val="1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9480798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710"/>
        <w:gridCol w:w="671"/>
        <w:gridCol w:w="9344"/>
        <w:gridCol w:w="186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12023356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475165</w:t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444047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17202</w:t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103312</w:t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75831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27481</w:t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ауыл(село), ауылдық(селолық)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323533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319933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14652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бюджетін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және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 жою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елді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8430580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1039301</w:t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1039301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974553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 ұлғайту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64748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6640056</w:t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42382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42382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6597674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6440703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32350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 мұғалімдерге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 арттыру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мектеп мұғалімдеріне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 ұлғайту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118991</w:t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ақпараттандыру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49940</w:t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701283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545045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545045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156238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ақпараттандыру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24826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75007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49929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ұйымдарында Интернетке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қолжетімділікті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528760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487016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487016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79036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38225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40195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108096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14037</w:t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33308</w:t>
            </w:r>
          </w:p>
        </w:tc>
      </w:tr>
      <w:tr>
        <w:trPr>
          <w:trHeight w:val="1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119894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 мамандарының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көрсетуін, жеке көмекшілермен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17882</w:t>
            </w:r>
          </w:p>
        </w:tc>
      </w:tr>
      <w:tr>
        <w:trPr>
          <w:trHeight w:val="1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27088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41744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41744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және халық 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36396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1619426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195584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қою, соның ішінде сатып алу жолымен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 және осыған байланысты жылжымайтын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иеліктен шығару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180857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124292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56565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1191965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1191965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158589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1016876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95114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95114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абаттандыру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136763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136763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92250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</w:t>
            </w:r>
          </w:p>
        </w:tc>
      </w:tr>
      <w:tr>
        <w:trPr>
          <w:trHeight w:val="1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28754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92044</w:t>
            </w:r>
          </w:p>
        </w:tc>
      </w:tr>
      <w:tr>
        <w:trPr>
          <w:trHeight w:val="1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92044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92044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</w:t>
            </w:r>
          </w:p>
        </w:tc>
      </w:tr>
      <w:tr>
        <w:trPr>
          <w:trHeight w:val="1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</w:t>
            </w:r>
          </w:p>
        </w:tc>
      </w:tr>
      <w:tr>
        <w:trPr>
          <w:trHeight w:val="1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52004</w:t>
            </w:r>
          </w:p>
        </w:tc>
      </w:tr>
      <w:tr>
        <w:trPr>
          <w:trHeight w:val="1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33427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28157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1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1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қорғау,жер қатынастары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245205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98617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63753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19511</w:t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шикізаттың құнын иелеріне өтеу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47346</w:t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47346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</w:t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екіншісіне ауыстыру жөніндегі жұмыстар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</w:t>
            </w:r>
          </w:p>
        </w:tc>
      </w:tr>
      <w:tr>
        <w:trPr>
          <w:trHeight w:val="1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ауылдардың (селолардың),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округтердің шекарасын белгілеу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жерге орналастыру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99242</w:t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99242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99242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18043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18043</w:t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</w:t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</w:t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91223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31284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округтерді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 асыру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31284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19157</w:t>
            </w:r>
          </w:p>
        </w:tc>
      </w:tr>
      <w:tr>
        <w:trPr>
          <w:trHeight w:val="1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19157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26472</w:t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25972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120445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120445</w:t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745"/>
        <w:gridCol w:w="666"/>
        <w:gridCol w:w="9244"/>
        <w:gridCol w:w="191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252371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252371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252371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744"/>
        <w:gridCol w:w="783"/>
        <w:gridCol w:w="9110"/>
        <w:gridCol w:w="1936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Қаржылық активтермен болатын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бойынша сальдо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Бюджеттің тапшылығы (профицит)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-104707</w:t>
            </w:r>
          </w:p>
        </w:tc>
      </w:tr>
      <w:tr>
        <w:trPr>
          <w:trHeight w:val="6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Бюджеттің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357078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301257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301257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