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60af" w14:textId="1bb6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2011 жылғы 20 желтоқсандағы N 61-1 "Еңбекшіқазақ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2012 жылғы 05 желтоқсандағы N 13-1 шешімі. Алматы облысының Әділет департаментінде 2012 жылы 11 желтоқсанда N 2226 тіркелді. Күші жойылды - Алматы облысы Еңбекшіқазақ аудандық мәслихатының 2013 жылғы 14 мамырдағы № 16-8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14.05.2013 № 16-8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2011 жылғы 20 желтоқсандағы "Еңбекшіқазақ ауданының 2012-2014 жылдарға арналған бюджеті туралы" N 61-1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2-8-189 нөмірімен енгізілген, 2012 жылғы 13 қаңтардағы N 3, 20 қаңтардағы N 7, 27 қаңтардағы N 5, 3 ақпандағы N 6, 10 ақпандағы N 7, 17 ақпандағы N 8 "Еңбекшіқазақ" газетінде жарияланған), Еңбекшіқазақ ауданы мәслихатының 2012 жылғы 17 ақпандағы "Еңбекшіқазақ ауданының 2012-2014 жылдарға арналған аудандық бюджеті туралы" N 61-1 шешіміне өзгерістер мен толықтырулар енгізу туралы N 4-1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2-8-193 нөмірімен енгізілген, 2012 жылғы 8 наурыздағы N 11 "Еңбекшіқазақ" газетінде жарияланған), Еңбекшіқазақ ауданы мәслихатының 2012 жылғы 12 сәуірдегі "Еңбекшіқазақ ауданының 2012-2014 жылдарға арналған аудандық бюджеті туралы" N 61-1 шешіміне өзгерістер енгізу туралы N 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2-8-195 нөмірімен енгізілген, 2012 жылғы 4 мамырдағы N 19, 2012 жылғы 11 мамырдағы N 20, 2012 жылғы 18 мамырдағы N 21, 2012 жылғы 25 мамырдағы N 22 "Еңбекшіқазақ" газетінде жарияланған), Еңбекшіқазақ ауданы мәслихатының 2012 жылғы 8 маусымдағы "2011 жылғы 20 желтоқсандағы "Еңбекшіқазақ ауданының 2012-2014 жылдарға арналған аудандық бюджеті туралы" N 61-1 шешіміне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2-8-199 нөмірімен енгізілген, 2012 жылғы 28 маусымдағы N 27, 2012 жылғы 6 шілдедегі N 28, 2012 жылғы 13 шілдедегі N 29, 2012 жылғы 20 шілдедегі N 30 "Еңбекшіқазақ" газетінде жарияланған), Еңбекшіқазақ ауданы мәслихатының 2012 жылғы 6 қыркүйектегі "2011 жылғы 20 желтоқсандағы "Еңбекшіқазақ ауданының 2012-2014 жылдарға арналған аудандық бюджеті туралы" N 61-1 шешіміне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қыркүйектегі нормативтік құқықтық актілерді мемлекеттік тіркеу Тізілімінде 2122 нөмірімен енгізілген, 2012 жылғы 5 қазандағы N 41, 2012 жылғы 12 қазандағы N 42, 2012 жылғы 19 қазандағы N 43, 2012 жылғы 26 қазандағы N 44, 2012 жылғы 2 қарашадағы N 45 "Еңбекшіқазақ" газетінде жарияланған), Еңбекшіқазақ ауданы мәслихатының 2012 жылғы 5 қарашадағы "2011 жылғы 20 желтоқсандағы "Еңбекшіқазақ ауданының 2012-2014 жылдарға арналған аудандық бюджеті туралы" N 61-1 шешіміне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13 қарашадағы нормативтік құқықтық актілерді мемлекеттік тіркеу Тізілімінде 2174 нөмірімен енгізілген, 2012 жылғы 23 қарашадағы N 48, 2012 жылғы 30 қарашадағы N 49 "Еңбекшіқазақ"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"12578325" саны "12577039"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"10325590" саны "10324304"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"2434106" саны "2418820"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"2316292" саны "2330292"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"12764883" саны "12763597"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01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Мықыбаев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Ермек Жәкеев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14-1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374"/>
        <w:gridCol w:w="491"/>
        <w:gridCol w:w="549"/>
        <w:gridCol w:w="9349"/>
        <w:gridCol w:w="186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12577039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2202011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1786625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1436425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391276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345236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19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10324304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10324304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89"/>
        <w:gridCol w:w="691"/>
        <w:gridCol w:w="9227"/>
        <w:gridCol w:w="18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12763597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521546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487079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111680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357747</w:t>
            </w:r>
          </w:p>
        </w:tc>
      </w:tr>
      <w:tr>
        <w:trPr>
          <w:trHeight w:val="11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8595751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569843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569843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441530</w:t>
            </w:r>
          </w:p>
        </w:tc>
      </w:tr>
      <w:tr>
        <w:trPr>
          <w:trHeight w:val="15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 ұлғайту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6284392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6241923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6085268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18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(дарынды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 мүғалімдеріне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122121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1691576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1110438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Интернетке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қолжетімділікті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922475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527099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482274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482274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104696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44825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44825</w:t>
            </w:r>
          </w:p>
        </w:tc>
      </w:tr>
      <w:tr>
        <w:trPr>
          <w:trHeight w:val="14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2348425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жер учаскелерін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реконструкциялау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81535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161251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кондоминиумдар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паспорттарды әзірлеу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1654488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1654488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1380320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 мекендерді абаттандыру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қорғау,жер қатынастары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49205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өзге де қызметтер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қорғау,жер қатынастары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853"/>
        <w:gridCol w:w="753"/>
        <w:gridCol w:w="9069"/>
        <w:gridCol w:w="19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-263652</w:t>
            </w:r>
          </w:p>
        </w:tc>
      </w:tr>
      <w:tr>
        <w:trPr>
          <w:trHeight w:val="6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263652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82839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