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258a" w14:textId="19c2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2011 жылғы 21 желтоқсандағы "Ескелді ауданының 2012-2014 жылдарға арналған аудандық бюджеті туралы" N 62-365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2012 жылғы 17 ақпандағы N 2-8 шешімі. Алматы облысының Әділет департаменті Ескелді ауданының Әділет басқармасында 2012 жылы 22 ақпанда 2-9-132 тіркелді. Күші жойылды - Алматы облысы Ескелді аудандық мәслихатының 2013 жылғы 05 маусымдағы N 19-112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05.06.2013 N 19-112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104-бабының 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2011 жылғы 21 желтоқсандағы "Ескелді ауданының 2012-2014 жылдарға арналған аудандық бюджеті туралы" N 62-365 (2011 жылдың 27 желтоқсанында нормативтік құқықтық актілерді мемлекеттік тіркеу Тізілімінде N 2-9-131 енгізілген, 2012 жылдың 10 ақпандағы аудандық "Жетісу шұғыласы" газетінің N 7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"3612114" саны "3809764"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"3461794" саны "3659444"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"666089" саны "675950"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"315906" саны "503695"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"3502114" саны "3739383"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"-47681" саны "-87300" санына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"47681" саны "87300"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қалдықтарының пайдаланылатын қалдықтары "0" саны "39619"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 сессиясының төрағасы                    Досанов Қ.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Идрисов Даулет Садырұлы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ақпан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N 2-8 "2011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62-365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62-365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70"/>
        <w:gridCol w:w="668"/>
        <w:gridCol w:w="8993"/>
        <w:gridCol w:w="208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3809764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3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7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22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3659444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3659444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5"/>
        <w:gridCol w:w="927"/>
        <w:gridCol w:w="927"/>
        <w:gridCol w:w="7737"/>
        <w:gridCol w:w="20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3739383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185914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106679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18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16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15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2223703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136426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105891</w:t>
            </w:r>
          </w:p>
        </w:tc>
      </w:tr>
      <w:tr>
        <w:trPr>
          <w:trHeight w:val="15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2032271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2032271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1989098</w:t>
            </w:r>
          </w:p>
        </w:tc>
      </w:tr>
      <w:tr>
        <w:trPr>
          <w:trHeight w:val="18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55006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18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140722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</w:t>
            </w:r>
          </w:p>
        </w:tc>
      </w:tr>
      <w:tr>
        <w:trPr>
          <w:trHeight w:val="18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</w:p>
        </w:tc>
      </w:tr>
      <w:tr>
        <w:trPr>
          <w:trHeight w:val="15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15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557939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</w:p>
        </w:tc>
      </w:tr>
      <w:tr>
        <w:trPr>
          <w:trHeight w:val="12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372478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169684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169684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149009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70868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5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15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2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37124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4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15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727"/>
        <w:gridCol w:w="929"/>
        <w:gridCol w:w="909"/>
        <w:gridCol w:w="7531"/>
        <w:gridCol w:w="213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9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831"/>
        <w:gridCol w:w="831"/>
        <w:gridCol w:w="8500"/>
        <w:gridCol w:w="212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70"/>
        <w:gridCol w:w="912"/>
        <w:gridCol w:w="932"/>
        <w:gridCol w:w="7407"/>
        <w:gridCol w:w="210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</w:t>
            </w:r>
          </w:p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13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7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6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53"/>
        <w:gridCol w:w="893"/>
        <w:gridCol w:w="933"/>
        <w:gridCol w:w="7413"/>
        <w:gridCol w:w="20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13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9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73"/>
        <w:gridCol w:w="8433"/>
        <w:gridCol w:w="20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-87300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2-8 "2011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62-365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62-365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793"/>
        <w:gridCol w:w="10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 алу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және кәсіпкерлік бөлімі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