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b634" w14:textId="44ab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2011 жылғы 21 желтоқсандағы "Ескелді ауданының 2012-2014 жылдарға арналған аудандық бюджеті туралы" N 62-365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2012 жылғы 17 сәуірдегі N 5-26 шешімі. Алматы облысының Әділет департаменті Ескелді ауданының Әділет басқармасында 2012 жылы 20 сәуірде 2-9-136 тіркелді. Қолданылу мерзімінің аяқталуына байланысты шешімнің күші жойылды - Алматы облысы Ескелді аудандық мәслихатының 2013 жылғы 05 маусымдағы N 19-112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Ескелді аудандық мәслихатының 05.06.2013  N 19-112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жылдың 04 желтоқсандағы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2011 жылғы 21 желтоқсандағы "Ескелді ауданының 2012-2014 жылдарға арналған аудандық бюджеті туралы" N 62-365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27 желтоқсанында нормативтік құқықтық актілерді мемлекеттік тіркеу Тізілімінде N 2-9-131 енгізілген, 2012 жылдың 10 ақпандағы аудандық "Жетісу шұғыласы" газетінің N 7 жарияланған), Ескелді аудандық мәслихатының 2012 жылғы 17 ақпандағы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 N 2-8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22 ақпанында нормативтік құқықтық актілерді мемлекеттік тіркеу Тізілімінде N 2-9-132 енгізілген, 2012 жылдың 13 сәуірдегі аудандық "Жетісу шұғыласы" газетінің N 15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"3809764" саны "4132201"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"3659444" саны "3981881"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"675950" саны "776728"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"503695" саны "725354"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"3739383" саны "4103068"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кредит беру" "47681" саны "54962" санына ауыстырылсын, оның ішінде: "бюджеттік кредиттер" "50967" саны "58248"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"-87300" саны "-135829"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"87300" саны "135829"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қалдықтарының пайдаланылатын қалдықтары "39619" саны "80867"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Ж.А. Нұрманбетов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Әлімбаев Серік Мұратұлы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сәуір 2012 жыл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N "2011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"Ескелді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62-365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62-365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66"/>
        <w:gridCol w:w="662"/>
        <w:gridCol w:w="8985"/>
        <w:gridCol w:w="2106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4132201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132101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60286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59875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13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9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9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3981881</w:t>
            </w:r>
          </w:p>
        </w:tc>
      </w:tr>
      <w:tr>
        <w:trPr>
          <w:trHeight w:val="6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3981881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41"/>
        <w:gridCol w:w="747"/>
        <w:gridCol w:w="785"/>
        <w:gridCol w:w="8179"/>
        <w:gridCol w:w="206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4103068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212625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188594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64375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107359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10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239434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236757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236757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2273167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118281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118281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117391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2071279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2071279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2026598</w:t>
            </w:r>
          </w:p>
        </w:tc>
      </w:tr>
      <w:tr>
        <w:trPr>
          <w:trHeight w:val="17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83607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57048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17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141352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34512</w:t>
            </w:r>
          </w:p>
        </w:tc>
      </w:tr>
      <w:tr>
        <w:trPr>
          <w:trHeight w:val="17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833944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52226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38749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"041 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36449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620324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598836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329246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263090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161394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161394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140719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33095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31949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11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93523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75570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34953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2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3"/>
        <w:gridCol w:w="728"/>
        <w:gridCol w:w="786"/>
        <w:gridCol w:w="8199"/>
        <w:gridCol w:w="205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68"/>
        <w:gridCol w:w="706"/>
        <w:gridCol w:w="9029"/>
        <w:gridCol w:w="203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7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06"/>
        <w:gridCol w:w="788"/>
        <w:gridCol w:w="808"/>
        <w:gridCol w:w="8202"/>
        <w:gridCol w:w="204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54962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8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06"/>
        <w:gridCol w:w="847"/>
        <w:gridCol w:w="769"/>
        <w:gridCol w:w="8216"/>
        <w:gridCol w:w="201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13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70"/>
        <w:gridCol w:w="748"/>
        <w:gridCol w:w="8994"/>
        <w:gridCol w:w="204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-135829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