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3de92" w14:textId="173de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 мәслихатының 2011 жылғы 21 желтоқсандағы "Ескелді ауданының 2012-2014 жылдарға арналған аудандық бюджеті туралы" N 62-365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2012 жылғы 08 маусымдағы N 7-40 шешімі. Алматы облысының Әділет департаменті Ескелді ауданының Әділет басқармасында 2012 жылы 20 маусымда 2-9-139 тіркелді. Күші жойылды - Алматы облысы Ескелді аудандық мәслихатының 2013 жылғы 05 маусымдағы N 19-112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Ескелді аудандық мәслихатының 05.06.2013 N 19-112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жылдың 04 желтоқсандағы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жылдың 23 қаңтардағы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Ескелдi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Ескелді аудандық мәслихатының 2011 жылғы 21 желтоқсандағы "Ескелді ауданының 2012-2014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N 62-365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жылдың 27 желтоқсанында нормативтік құқықтық актілерді мемлекеттік тіркеу Тізілімінде N 2-9-131 енгізілген, 2012 жылдың 10 ақпандағы аудандық "Жетісу шұғыласы" газетінің N 7 жарияланған), Ескелді аудандық мәслихатының 2012 жылғы 17 ақпандағы "Ескелді аудандық мәслихатының 2011 жылғы 21 желтоқсандағы "Ескелді ауданының 2012-2014 жылдарға арналған аудандық бюджеті туралы" N 62-365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2-8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жылдың 22 ақпанында нормативтік құқықтық актілерді мемлекеттік тіркеу Тізілімінде N 2-9-132 енгізілген, 2012 жылдың 13 сәуірдегі аудандық "Жетісу шұғыласы" газетінің N 15 жарияланған), Ескелді аудандық мәслихатының 2012 жылғы 17 сәуірдегі "Ескелді аудандық мәслихатының 2011 жылғы 21 желтоқсандағы "Ескелді ауданының 2012-2014 жылдарға арналған аудандық бюджеті туралы" N 62-365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5-26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жылдың 20 сәуірінде нормативтік құқықтық актілерді мемлекеттік тіркеу Тізілімінде N 2-9-136 енгізілген, 2012 жылдың 25 мамырдағы аудандық "Жетісу шұғыласы" газетінің N 21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1)"Кірістер" "4132201" саны "4322915"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"3981881" саны "4152595"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2)"Шығындар" "4103068" саны "4293782"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3)"Таза бюджеттік кредит беру" "54962" саны "74378" санына ауыстырылсын,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кредиттер" "58248" саны "77664"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(профицит) "-135829" саны "-155245"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"135829" саны "155245"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"Экономика, қаржы, бюджет және заңдылықты нығайту мәселелерін қамтитын"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И. Албаков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Қ. Тастанбаев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Серік Мұратұлы Әлімбаев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маусым 2012 жыл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Ескелді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8 маусымдағы N 7-40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"Ескелді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62-365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"Ескелді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62-365 санды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Ескелді ауданының 2012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22"/>
        <w:gridCol w:w="617"/>
        <w:gridCol w:w="9082"/>
        <w:gridCol w:w="214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4322915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156449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142951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71136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59875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6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  <w:tr>
        <w:trPr>
          <w:trHeight w:val="6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</w:t>
            </w:r>
          </w:p>
        </w:tc>
      </w:tr>
      <w:tr>
        <w:trPr>
          <w:trHeight w:val="12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міндетті төлемдер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6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18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14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4152595</w:t>
            </w:r>
          </w:p>
        </w:tc>
      </w:tr>
      <w:tr>
        <w:trPr>
          <w:trHeight w:val="6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4152595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4152595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595"/>
        <w:gridCol w:w="684"/>
        <w:gridCol w:w="684"/>
        <w:gridCol w:w="8399"/>
        <w:gridCol w:w="2118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4293782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228081</w:t>
            </w:r>
          </w:p>
        </w:tc>
      </w:tr>
      <w:tr>
        <w:trPr>
          <w:trHeight w:val="9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203382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17310</w:t>
            </w:r>
          </w:p>
        </w:tc>
      </w:tr>
      <w:tr>
        <w:trPr>
          <w:trHeight w:val="9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11860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60513</w:t>
            </w:r>
          </w:p>
        </w:tc>
      </w:tr>
      <w:tr>
        <w:trPr>
          <w:trHeight w:val="6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56305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</w:t>
            </w:r>
          </w:p>
        </w:tc>
      </w:tr>
      <w:tr>
        <w:trPr>
          <w:trHeight w:val="9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125559</w:t>
            </w:r>
          </w:p>
        </w:tc>
      </w:tr>
      <w:tr>
        <w:trPr>
          <w:trHeight w:val="13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107959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</w:t>
            </w:r>
          </w:p>
        </w:tc>
      </w:tr>
      <w:tr>
        <w:trPr>
          <w:trHeight w:val="75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</w:t>
            </w:r>
          </w:p>
        </w:tc>
      </w:tr>
      <w:tr>
        <w:trPr>
          <w:trHeight w:val="6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6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сақтау, бағалау және сату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</w:p>
        </w:tc>
      </w:tr>
      <w:tr>
        <w:trPr>
          <w:trHeight w:val="6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239434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236757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236757</w:t>
            </w:r>
          </w:p>
        </w:tc>
      </w:tr>
      <w:tr>
        <w:trPr>
          <w:trHeight w:val="9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236500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6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3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2389182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142781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142781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141891</w:t>
            </w:r>
          </w:p>
        </w:tc>
      </w:tr>
      <w:tr>
        <w:trPr>
          <w:trHeight w:val="13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 ұлғайту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2125031</w:t>
            </w:r>
          </w:p>
        </w:tc>
      </w:tr>
      <w:tr>
        <w:trPr>
          <w:trHeight w:val="6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2125031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2080350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13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43246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77502</w:t>
            </w:r>
          </w:p>
        </w:tc>
      </w:tr>
      <w:tr>
        <w:trPr>
          <w:trHeight w:val="9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9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</w:t>
            </w:r>
          </w:p>
        </w:tc>
      </w:tr>
      <w:tr>
        <w:trPr>
          <w:trHeight w:val="13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17976</w:t>
            </w:r>
          </w:p>
        </w:tc>
      </w:tr>
      <w:tr>
        <w:trPr>
          <w:trHeight w:val="10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20449</w:t>
            </w:r>
          </w:p>
        </w:tc>
      </w:tr>
      <w:tr>
        <w:trPr>
          <w:trHeight w:val="13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43868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43868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158578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141352</w:t>
            </w:r>
          </w:p>
        </w:tc>
      </w:tr>
      <w:tr>
        <w:trPr>
          <w:trHeight w:val="9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141352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34512</w:t>
            </w:r>
          </w:p>
        </w:tc>
      </w:tr>
      <w:tr>
        <w:trPr>
          <w:trHeight w:val="11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15792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</w:t>
            </w:r>
          </w:p>
        </w:tc>
      </w:tr>
      <w:tr>
        <w:trPr>
          <w:trHeight w:val="9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17697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22442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17226</w:t>
            </w:r>
          </w:p>
        </w:tc>
      </w:tr>
      <w:tr>
        <w:trPr>
          <w:trHeight w:val="9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17226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15566</w:t>
            </w:r>
          </w:p>
        </w:tc>
      </w:tr>
      <w:tr>
        <w:trPr>
          <w:trHeight w:val="9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849988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65926</w:t>
            </w:r>
          </w:p>
        </w:tc>
      </w:tr>
      <w:tr>
        <w:trPr>
          <w:trHeight w:val="1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50249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9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36449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9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9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627668</w:t>
            </w:r>
          </w:p>
        </w:tc>
      </w:tr>
      <w:tr>
        <w:trPr>
          <w:trHeight w:val="13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606180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істеуі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329246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267592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156394</w:t>
            </w:r>
          </w:p>
        </w:tc>
      </w:tr>
      <w:tr>
        <w:trPr>
          <w:trHeight w:val="13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156394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15470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135719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217403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165179</w:t>
            </w:r>
          </w:p>
        </w:tc>
      </w:tr>
      <w:tr>
        <w:trPr>
          <w:trHeight w:val="6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165179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165179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</w:p>
        </w:tc>
      </w:tr>
      <w:tr>
        <w:trPr>
          <w:trHeight w:val="7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</w:p>
        </w:tc>
      </w:tr>
      <w:tr>
        <w:trPr>
          <w:trHeight w:val="6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33545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32399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31661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9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16096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</w:t>
            </w:r>
          </w:p>
        </w:tc>
      </w:tr>
      <w:tr>
        <w:trPr>
          <w:trHeight w:val="16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</w:p>
        </w:tc>
      </w:tr>
      <w:tr>
        <w:trPr>
          <w:trHeight w:val="9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3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96483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30514</w:t>
            </w:r>
          </w:p>
        </w:tc>
      </w:tr>
      <w:tr>
        <w:trPr>
          <w:trHeight w:val="7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</w:t>
            </w:r>
          </w:p>
        </w:tc>
      </w:tr>
      <w:tr>
        <w:trPr>
          <w:trHeight w:val="9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10662</w:t>
            </w:r>
          </w:p>
        </w:tc>
      </w:tr>
      <w:tr>
        <w:trPr>
          <w:trHeight w:val="9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6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0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</w:t>
            </w:r>
          </w:p>
        </w:tc>
      </w:tr>
      <w:tr>
        <w:trPr>
          <w:trHeight w:val="13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9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59067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59067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59067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13254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13254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</w:t>
            </w:r>
          </w:p>
        </w:tc>
      </w:tr>
      <w:tr>
        <w:trPr>
          <w:trHeight w:val="9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</w:t>
            </w:r>
          </w:p>
        </w:tc>
      </w:tr>
      <w:tr>
        <w:trPr>
          <w:trHeight w:val="9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75570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75570</w:t>
            </w:r>
          </w:p>
        </w:tc>
      </w:tr>
      <w:tr>
        <w:trPr>
          <w:trHeight w:val="13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75570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75570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19658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</w:t>
            </w:r>
          </w:p>
        </w:tc>
      </w:tr>
      <w:tr>
        <w:trPr>
          <w:trHeight w:val="9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15037</w:t>
            </w:r>
          </w:p>
        </w:tc>
      </w:tr>
      <w:tr>
        <w:trPr>
          <w:trHeight w:val="9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12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</w:t>
            </w:r>
          </w:p>
        </w:tc>
      </w:tr>
      <w:tr>
        <w:trPr>
          <w:trHeight w:val="13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</w:p>
        </w:tc>
      </w:tr>
      <w:tr>
        <w:trPr>
          <w:trHeight w:val="13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  <w:tr>
        <w:trPr>
          <w:trHeight w:val="6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634"/>
        <w:gridCol w:w="723"/>
        <w:gridCol w:w="781"/>
        <w:gridCol w:w="8159"/>
        <w:gridCol w:w="212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6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661"/>
        <w:gridCol w:w="695"/>
        <w:gridCol w:w="8974"/>
        <w:gridCol w:w="2114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7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596"/>
        <w:gridCol w:w="780"/>
        <w:gridCol w:w="800"/>
        <w:gridCol w:w="8193"/>
        <w:gridCol w:w="2091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74378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77664</w:t>
            </w:r>
          </w:p>
        </w:tc>
      </w:tr>
      <w:tr>
        <w:trPr>
          <w:trHeight w:val="8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77664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77664</w:t>
            </w:r>
          </w:p>
        </w:tc>
      </w:tr>
      <w:tr>
        <w:trPr>
          <w:trHeight w:val="7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77664</w:t>
            </w:r>
          </w:p>
        </w:tc>
      </w:tr>
      <w:tr>
        <w:trPr>
          <w:trHeight w:val="6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596"/>
        <w:gridCol w:w="838"/>
        <w:gridCol w:w="761"/>
        <w:gridCol w:w="8206"/>
        <w:gridCol w:w="2059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13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662"/>
        <w:gridCol w:w="734"/>
        <w:gridCol w:w="9054"/>
        <w:gridCol w:w="201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-155245</w:t>
            </w:r>
          </w:p>
        </w:tc>
      </w:tr>
      <w:tr>
        <w:trPr>
          <w:trHeight w:val="7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155245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77664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77664</w:t>
            </w:r>
          </w:p>
        </w:tc>
      </w:tr>
      <w:tr>
        <w:trPr>
          <w:trHeight w:val="3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77664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80867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