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f200" w14:textId="048f2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елді мекендерде тұратын және жұмыс істейтін мемлекеттік денсаулық сақтау, әлеуметтік қамсыздандыру, білім беру мәдениет, спорт және ветеринария мамандарына отын сатып алу үшін 2012 жылы әлеуметтік 
көмек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2012 жылғы 13 тамыздағы N 10-54 шешімі. Алматы облысының Әділет департаменті Ескелді ауданының Әділет басқармасында 2012 жылы 24 тамызда 2-9-141 тіркелді. Күші жойылды - Алматы облысы Ескелді аудандық мәслихатының 2013 жылғы 26 сәуірдегі № 18-107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Ескелді аудандық мәслихатының 26.04.2013 № 18-107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жылдың 23 қаңтардағы "Қазақстан Республикасындағы жергілікті мемлекеттік басқару және өзін-өзі басқару туралы" Заңының 6-бабының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15)-тармақшасына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2005 жылдың 8 шілдедегі "Агроөнеркәсіптік кешенді және ауылдық аумақтарды дамытуды мемлекеттік реттеу туралы" Заңының 18-бабының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Ескелді ауданының маслихаты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Ауылдық елді мекендерде тұратын және жұмыс істейтін мемлекеттік денсаулық сақтау, әлеуметтік қамсыздандыру, білім беру, мәдениет, спорт және ветеринария мамандарына отын сатып алу үшін 2012 жылдың бюджет қаражаты есебінен 5 айлық есептік көрсеткіш көлемінде әлеуметтік көмек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мәслихатының халықты әлеуметтік қорғау, білім, денсаулық сақтау, спорт, мәдениет саласы және жастар ісі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Cессия төрағасы                            С.М. Сарыев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Қ. Тастанбаев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Ескелді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Есболған Есенбайұлы Тұрсынбаев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тамыз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Ескелді аудандық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Гүлмира Мұқатайқызы Бейсеқұлова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тамыз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