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4f3b" w14:textId="7cf4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2012 жылғы 06 қыркүйектегі N 12-63 шешімі. Алматы облысының Әділет департаментінде 2012 жылы 19 қыркүйекте N 2120 тіркелді. Күші жойылды - Алматы облысы Ескелді аудандық мәслихатының 2013 жылғы 05 маусымдағы N 19-112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05.06.2013 N 19-112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2011 жылғы 21 желтоқсандағы "Ескелді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62-365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желтоқсанында нормативтік құқықтық актілерді мемлекеттік тіркеу Тізілімінде N 2-9-131 енгізілген, 2012 жылдың 10 ақпандағы аудандық "Жетісу шұғыласы" газетінің N 7 жарияланған), Ескелді аудандық мәслихатының 2012 жылғы 17 ақпандағы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2-9-132 енгізілген, 2012 жылдың 13 сәуірдегі аудандық "Жетісу шұғыласы" газетінің N 15 жарияланған), Ескелді аудандық мәслихатының 2012 жылғы 17 сәуірдегі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сәуірінде нормативтік құқықтық актілерді мемлекеттік тіркеу Тізілімінде N 2-9-136 енгізілген, 2012 жылдың 25 мамырдағы аудандық "Жетісу шұғыласы" газетінің N 21 жарияланған), Ескелді аудандық мәслихатының 2012 жылғы 8 маусымдағы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маусымында нормативтік құқықтық актілерді мемлекеттік тіркеу Тізілімінде N 2-9-139 енгізілген, 2012 жылдың 3 тамыздағы аудандық "Жетісу шұғыласы" газетінің N 31, 30 тамыздағы аудандық "Жетісу шұғыласы" газетінің N 35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"4322915" саны "4523708"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"4152595" саны "4353388"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"4293782" саны "4494575"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"74378" саны "98648"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"77664" саны "101934"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"-155245" саны "-179515"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"155245" саны "179515"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қыркүйек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қыркүйектегі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62-365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53"/>
        <w:gridCol w:w="593"/>
        <w:gridCol w:w="9609"/>
        <w:gridCol w:w="19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4523708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150369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136764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69536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3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4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13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0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4353388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4353388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29"/>
        <w:gridCol w:w="711"/>
        <w:gridCol w:w="692"/>
        <w:gridCol w:w="8712"/>
        <w:gridCol w:w="200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4494575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228381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129059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2447868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98254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1887514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1842833</w:t>
            </w:r>
          </w:p>
        </w:tc>
      </w:tr>
      <w:tr>
        <w:trPr>
          <w:trHeight w:val="16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9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үлгідегі,арнайы (түзету),дарынды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мамандандырылған,жетім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461210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412842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7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332640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132638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32573</w:t>
            </w:r>
          </w:p>
        </w:tc>
      </w:tr>
      <w:tr>
        <w:trPr>
          <w:trHeight w:val="16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871381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аббаттандыру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636461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614973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168194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1"/>
        <w:gridCol w:w="731"/>
        <w:gridCol w:w="732"/>
        <w:gridCol w:w="8691"/>
        <w:gridCol w:w="20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3"/>
        <w:gridCol w:w="632"/>
        <w:gridCol w:w="9413"/>
        <w:gridCol w:w="203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1"/>
        <w:gridCol w:w="732"/>
        <w:gridCol w:w="752"/>
        <w:gridCol w:w="8546"/>
        <w:gridCol w:w="206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98648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2"/>
        <w:gridCol w:w="712"/>
        <w:gridCol w:w="772"/>
        <w:gridCol w:w="8523"/>
        <w:gridCol w:w="210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693"/>
        <w:gridCol w:w="9293"/>
        <w:gridCol w:w="21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-179515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