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84fe" w14:textId="7718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Ескеді ауданы мәслихатының 2011 жылғы 21 желтоқсандағы  "Ескелді ауданының 2012-2014 жылдарға арналған аудандық бюджеті туралы" N 62-365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мәслихатының 2012 жылғы 07 қарашадағы N 14-75 шешімі. Алматы облысының Әділет департаментінде 2012 жылы 13 қарашада N 2181 тіркелді.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05.06.2013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жылдың 14 наурызындағы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62-365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жарияланған), Ескелді аудандық мәслихатының 2012 жылғы 17 ақпандағы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2-9-132 енгізілген, 2012 жылдың 13 сәуірдегі аудандық "Жетісу шұғыласы" газетінің N 15 жарияланған), Ескелді аудандық мәслихатының 2012 жылғы 17 сәуірдегі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сәуірінде нормативтік құқықтық актілерді мемлекеттік тіркеу Тізілімінде N 2-9-136 енгізілген, 2012 жылдың 25 мамырдағы аудандық "Жетісу шұғыласы" газетінің N 21 жарияланған), Ескелді аудандық мәслихатының 2012 жылғы 8 маусымдағы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маусымында нормативтік құқықтық актілерді мемлекеттік тіркеу Тізілімінде N 2-9-139 енгізілген, 2012 жылдың 3 тамыздағы аудандық "Жетісу шұғыласы" газетінің N 31, 30 тамыздағы аудандық "Жетісу шұғыласы" газетінің N 35 жарияланған), Ескелді аудандық мәслихатының 2012 жылғы 6 қыркүйектегі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қыркүйегінде нормативтік құқықтық актілерді мемлекеттік тіркеу Тізілімінде N 2120 енгізілген, 2012 жылдың 19 қазандағы аудандық "Жетісу шұғыласы" газетінің N 42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"4523708" саны "4705952"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"4353388" саны "4535632"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"4494575" саны "4596819"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"98648" саны "122759"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"101934" саны "126045"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операциялар бойынша сальдо" "110000" саны "190000"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"-179515" саны "-203626"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"179515" саны "203626"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Шәлімбетов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қараша 2012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 N 14-75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30"/>
        <w:gridCol w:w="508"/>
        <w:gridCol w:w="9735"/>
        <w:gridCol w:w="187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4705952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149289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71036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13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26"/>
        <w:gridCol w:w="689"/>
        <w:gridCol w:w="747"/>
        <w:gridCol w:w="8795"/>
        <w:gridCol w:w="191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4596819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227451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128839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2464477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102439</w:t>
            </w:r>
          </w:p>
        </w:tc>
      </w:tr>
      <w:tr>
        <w:trPr>
          <w:trHeight w:val="16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үлгідегі,арнайы (түзету),дарынды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1892248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1892248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1847567</w:t>
            </w:r>
          </w:p>
        </w:tc>
      </w:tr>
      <w:tr>
        <w:trPr>
          <w:trHeight w:val="14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2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үлгідегі,арнайы (түзету),дарынды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7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</w:t>
            </w:r>
          </w:p>
        </w:tc>
      </w:tr>
      <w:tr>
        <w:trPr>
          <w:trHeight w:val="16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6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</w:p>
        </w:tc>
      </w:tr>
      <w:tr>
        <w:trPr>
          <w:trHeight w:val="13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</w:t>
            </w:r>
          </w:p>
        </w:tc>
      </w:tr>
      <w:tr>
        <w:trPr>
          <w:trHeight w:val="13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744818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723330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168427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16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5"/>
        <w:gridCol w:w="650"/>
        <w:gridCol w:w="748"/>
        <w:gridCol w:w="8784"/>
        <w:gridCol w:w="19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70"/>
        <w:gridCol w:w="687"/>
        <w:gridCol w:w="9498"/>
        <w:gridCol w:w="18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48"/>
        <w:gridCol w:w="730"/>
        <w:gridCol w:w="769"/>
        <w:gridCol w:w="8683"/>
        <w:gridCol w:w="19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28"/>
        <w:gridCol w:w="749"/>
        <w:gridCol w:w="691"/>
        <w:gridCol w:w="8684"/>
        <w:gridCol w:w="195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51"/>
        <w:gridCol w:w="747"/>
        <w:gridCol w:w="9311"/>
        <w:gridCol w:w="204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-203626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