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eedb" w14:textId="1afe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мәслихатының 2011 жылғы 21 желтоқсандағы  "Ескелді ауданының 2012-2014 жылдарға арналған аудандық бюджеті туралы" N 62-365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ауданы мәслихатының 2012 жылғы 05 желтоқсандағы N 15-79 шешімі. Алматы облысының Әділет департаментінде 2012 жылы 13 желтоқсанда N 2241 тіркелді. Күші жойылды - Алматы облысы Ескелді аудандық мәслихатының 2013 жылғы 05 маусымдағы N 19-112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05.06.2013 N 19-112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04 желтоқсандағы Бюджет Кодексінің 106-бабының 2–тармағының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жылдың 23 қаңтардағы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жылдың 14 наурызындағы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Ескелді аудандық мәслихатының 2011 жылғы 21 желтоқсандағы "Ескелді ауданының 2012-2014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62-365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жылдың 27 желтоқсанында нормативтік құқықтық актілерді мемлекеттік тіркеу Тізілімінде N 2-9-131 енгізілген, 2012 жылдың 10 ақпандағы аудандық "Жетісу шұғыласы" газетінің N 7 жарияланған), Ескелді аудандық мәслихатының 2012 жылғы 17 ақпандағы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2-8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22 ақпанында нормативтік құқықтық актілерді мемлекеттік тіркеу Тізілімінде N 2-9-132 енгізілген, 2012 жылдың 13 сәуірдегі аудандық "Жетісу шұғыласы" газетінің N 15 жарияланған), Ескелді аудандық мәслихатының 2012 жылғы 17 сәуірдегі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5-26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20 сәуірінде нормативтік құқықтық актілерді мемлекеттік тіркеу Тізілімінде N 2-9-136 енгізілген, 2012 жылдың 25 мамырдағы аудандық "Жетісу шұғыласы" газетінің N 21 жарияланған), Ескелді аудандық мәслихатының 2012 жылғы 8 маусымдағы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7-40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20 маусымында нормативтік құқықтық актілерді мемлекеттік тіркеу Тізілімінде N 2-9-139 енгізілген, 2012 жылдың 3 тамыздағы аудандық "Жетісу шұғыласы" газетінің N 31, 30 тамыздағы аудандық "Жетісу шұғыласы" газетінің N 35 жарияланған), Ескелді аудандық мәслихатының 2012 жылғы 6 қыркүйектегі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12-63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19 қыркүйегінде нормативтік құқықтық актілерді мемлекеттік тіркеу Тізілімінде N 2120 енгізілген, 2012 жылдың 19 қазандағы аудандық "Жетісу шұғыласы" газетінің N 42 жарияланған), Ескелді аудандық мәслихатының 2012 жылғы 7 қарашадағы "Ескелді аудандық мәслихатының 2011 жылғы 21 желтоқсандағы "Ескелді ауданының 2012-2014 жылдарға арналған аудандық бюджеті туралы" N 62-365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14-75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жылдың 13 қарашада нормативтік құқықтық актілерді мемлекеттік тіркеу Тізілімінде N 2181 енгізілген, 2012 жылдың 30 қарашадағы аудандық "Жетісу шұғыласы" газетінің N 48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"4705952" саны "4692395"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"4535632" саны "4522075"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"4596819" саны "4583262"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Дүйсембінов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Серік Мұратұлы Әлімбаев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желтоқсан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Ескелді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05 желтоқсандағы N 15-79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62-365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"Ескелді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62-365 санды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Ескелді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530"/>
        <w:gridCol w:w="508"/>
        <w:gridCol w:w="9735"/>
        <w:gridCol w:w="187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4692395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153888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138228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73930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51808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6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13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алатын міндетті төлемдер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6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81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12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6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4522075</w:t>
            </w:r>
          </w:p>
        </w:tc>
      </w:tr>
      <w:tr>
        <w:trPr>
          <w:trHeight w:val="66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4522075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26"/>
        <w:gridCol w:w="689"/>
        <w:gridCol w:w="747"/>
        <w:gridCol w:w="8795"/>
        <w:gridCol w:w="191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4583262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227851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202533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56184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53824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128839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239177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жою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2462766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109673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109673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108783</w:t>
            </w:r>
          </w:p>
        </w:tc>
      </w:tr>
      <w:tr>
        <w:trPr>
          <w:trHeight w:val="16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үлгідегі,арнайы (түзету),дарынды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мамандандырылған,жетім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1897391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1897391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1854920</w:t>
            </w:r>
          </w:p>
        </w:tc>
      </w:tr>
      <w:tr>
        <w:trPr>
          <w:trHeight w:val="14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12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үлгідегі,арнайы (түзету),дарынды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мамандандырылған,жетім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455702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104066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17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10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323002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128138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</w:p>
        </w:tc>
      </w:tr>
      <w:tr>
        <w:trPr>
          <w:trHeight w:val="16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18147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11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</w:p>
        </w:tc>
      </w:tr>
      <w:tr>
        <w:trPr>
          <w:trHeight w:val="16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952909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52284</w:t>
            </w:r>
          </w:p>
        </w:tc>
      </w:tr>
      <w:tr>
        <w:trPr>
          <w:trHeight w:val="13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36507</w:t>
            </w:r>
          </w:p>
        </w:tc>
      </w:tr>
      <w:tr>
        <w:trPr>
          <w:trHeight w:val="13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734581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713093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440388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257513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166044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166044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139408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7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31869</w:t>
            </w:r>
          </w:p>
        </w:tc>
      </w:tr>
      <w:tr>
        <w:trPr>
          <w:trHeight w:val="6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29985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185323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168192</w:t>
            </w:r>
          </w:p>
        </w:tc>
      </w:tr>
      <w:tr>
        <w:trPr>
          <w:trHeight w:val="6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</w:p>
        </w:tc>
      </w:tr>
      <w:tr>
        <w:trPr>
          <w:trHeight w:val="16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99668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33399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0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9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6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45"/>
        <w:gridCol w:w="650"/>
        <w:gridCol w:w="748"/>
        <w:gridCol w:w="8784"/>
        <w:gridCol w:w="190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70"/>
        <w:gridCol w:w="687"/>
        <w:gridCol w:w="9498"/>
        <w:gridCol w:w="189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7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48"/>
        <w:gridCol w:w="730"/>
        <w:gridCol w:w="769"/>
        <w:gridCol w:w="8683"/>
        <w:gridCol w:w="1918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8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28"/>
        <w:gridCol w:w="749"/>
        <w:gridCol w:w="691"/>
        <w:gridCol w:w="8684"/>
        <w:gridCol w:w="195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13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51"/>
        <w:gridCol w:w="747"/>
        <w:gridCol w:w="9311"/>
        <w:gridCol w:w="204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-203626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203626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