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3869" w14:textId="b6d3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2013-2015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2012 жылғы 25 желтоқсандағы N 16-88 шешімі, Алматы облысының Әділет департаментінде 2012 жылы 28 желтоқсанда N 2271 болып тіркелді. Күші жойылды - Алматы облысы Ескелді аудандық мәслихатының 2014 жылғы 29 сәуірдегі № 36-197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29.04.2014 № 36-197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ауданының 2013-2015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3705955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3537211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3709029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- 59446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- 72501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- 13055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- 12400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-74920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74920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қалдықтарының пайдаланылатын қалдықтары – 15474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Алматы облысы  Ескелді аудандық мәслихатының 11.03.2013 </w:t>
      </w:r>
      <w:r>
        <w:rPr>
          <w:rFonts w:ascii="Times New Roman"/>
          <w:b w:val="false"/>
          <w:i w:val="false"/>
          <w:color w:val="000000"/>
          <w:sz w:val="28"/>
        </w:rPr>
        <w:t>N 17-93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05.06.2013 </w:t>
      </w:r>
      <w:r>
        <w:rPr>
          <w:rFonts w:ascii="Times New Roman"/>
          <w:b w:val="false"/>
          <w:i w:val="false"/>
          <w:color w:val="000000"/>
          <w:sz w:val="28"/>
        </w:rPr>
        <w:t>N 19-110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21-120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</w:rPr>
        <w:t>N 24-138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26-147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06.12.2013 </w:t>
      </w:r>
      <w:r>
        <w:rPr>
          <w:rFonts w:ascii="Times New Roman"/>
          <w:b w:val="false"/>
          <w:i w:val="false"/>
          <w:color w:val="000000"/>
          <w:sz w:val="28"/>
        </w:rPr>
        <w:t>N 28-156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аумағындағы табиғи және техногендік сипаттағы төтенше жағдайларды жоюға арналған ауданның жергілікті атқарушы органының 2013 жылға арналған резерві - 2062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бюджетті атқару барысында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Қарасаев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Әлімбаев Серік Мұратұлы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16-88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2013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Алматы облысы  Ескелді аудандық мәслихатының 06.12.2013 </w:t>
      </w:r>
      <w:r>
        <w:rPr>
          <w:rFonts w:ascii="Times New Roman"/>
          <w:b w:val="false"/>
          <w:i w:val="false"/>
          <w:color w:val="ff0000"/>
          <w:sz w:val="28"/>
        </w:rPr>
        <w:t>N 28-156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7"/>
        <w:gridCol w:w="705"/>
        <w:gridCol w:w="9009"/>
        <w:gridCol w:w="195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3705955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13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44"/>
        <w:gridCol w:w="728"/>
        <w:gridCol w:w="728"/>
        <w:gridCol w:w="8362"/>
        <w:gridCol w:w="19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3709029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316041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154053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56714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97339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123405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120185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17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8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2712785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132948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132948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63213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69735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781789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454789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286666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</w:t>
            </w:r>
          </w:p>
        </w:tc>
      </w:tr>
      <w:tr>
        <w:trPr>
          <w:trHeight w:val="17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8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96494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14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3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114687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35416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10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10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7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10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10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84"/>
        <w:gridCol w:w="826"/>
        <w:gridCol w:w="768"/>
        <w:gridCol w:w="8148"/>
        <w:gridCol w:w="20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69"/>
        <w:gridCol w:w="668"/>
        <w:gridCol w:w="9019"/>
        <w:gridCol w:w="199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8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686"/>
        <w:gridCol w:w="710"/>
        <w:gridCol w:w="730"/>
        <w:gridCol w:w="8252"/>
        <w:gridCol w:w="197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59446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10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667"/>
        <w:gridCol w:w="750"/>
        <w:gridCol w:w="750"/>
        <w:gridCol w:w="8209"/>
        <w:gridCol w:w="197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1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91"/>
        <w:gridCol w:w="652"/>
        <w:gridCol w:w="8998"/>
        <w:gridCol w:w="192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-74920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16-88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2014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2"/>
        <w:gridCol w:w="651"/>
        <w:gridCol w:w="9316"/>
        <w:gridCol w:w="193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4166046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141181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11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4009868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4009868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50"/>
        <w:gridCol w:w="692"/>
        <w:gridCol w:w="851"/>
        <w:gridCol w:w="8590"/>
        <w:gridCol w:w="19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4166046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218575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193913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114595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15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14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4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3033761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112087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112087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112087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1855317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1855317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1855317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327957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</w:t>
            </w:r>
          </w:p>
        </w:tc>
      </w:tr>
      <w:tr>
        <w:trPr>
          <w:trHeight w:val="13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245913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738400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738400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141532</w:t>
            </w:r>
          </w:p>
        </w:tc>
      </w:tr>
      <w:tr>
        <w:trPr>
          <w:trHeight w:val="8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</w:t>
            </w:r>
          </w:p>
        </w:tc>
      </w:tr>
      <w:tr>
        <w:trPr>
          <w:trHeight w:val="15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</w:t>
            </w:r>
          </w:p>
        </w:tc>
      </w:tr>
      <w:tr>
        <w:trPr>
          <w:trHeight w:val="16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</w:p>
        </w:tc>
      </w:tr>
      <w:tr>
        <w:trPr>
          <w:trHeight w:val="14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425132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246145</w:t>
            </w:r>
          </w:p>
        </w:tc>
      </w:tr>
      <w:tr>
        <w:trPr>
          <w:trHeight w:val="12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52681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 бағдарламасы"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51772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139915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139915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3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30292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4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12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32069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12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12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10"/>
        <w:gridCol w:w="811"/>
        <w:gridCol w:w="771"/>
        <w:gridCol w:w="8234"/>
        <w:gridCol w:w="19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3"/>
        <w:gridCol w:w="573"/>
        <w:gridCol w:w="9532"/>
        <w:gridCol w:w="195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512"/>
        <w:gridCol w:w="752"/>
        <w:gridCol w:w="693"/>
        <w:gridCol w:w="8503"/>
        <w:gridCol w:w="192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59914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13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352"/>
        <w:gridCol w:w="393"/>
        <w:gridCol w:w="313"/>
        <w:gridCol w:w="9759"/>
        <w:gridCol w:w="191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613"/>
        <w:gridCol w:w="9353"/>
        <w:gridCol w:w="19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-59914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16-88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2015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593"/>
        <w:gridCol w:w="9333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3567344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6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3402960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3402960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3"/>
        <w:gridCol w:w="773"/>
        <w:gridCol w:w="693"/>
        <w:gridCol w:w="8593"/>
        <w:gridCol w:w="1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223907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1878772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1878772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40632</w:t>
            </w:r>
          </w:p>
        </w:tc>
      </w:tr>
      <w:tr>
        <w:trPr>
          <w:trHeight w:val="15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259791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 бағдарламасы"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162356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3"/>
        <w:gridCol w:w="733"/>
        <w:gridCol w:w="733"/>
        <w:gridCol w:w="8713"/>
        <w:gridCol w:w="19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613"/>
        <w:gridCol w:w="8853"/>
        <w:gridCol w:w="19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3"/>
        <w:gridCol w:w="753"/>
        <w:gridCol w:w="713"/>
        <w:gridCol w:w="8413"/>
        <w:gridCol w:w="19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573"/>
        <w:gridCol w:w="393"/>
        <w:gridCol w:w="899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533"/>
        <w:gridCol w:w="9313"/>
        <w:gridCol w:w="199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-70300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16-88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бюджетті атқару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793"/>
        <w:gridCol w:w="693"/>
        <w:gridCol w:w="105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