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5fa0" w14:textId="dd15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2011 жылдың 23 желтоқсандағы "Іле ауданының 2012-2014 жылдарға арналған аудандық бюджеті туралы" N 54-226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2012 жылғы 17 ақпандағы N 3-14 шешімі. Алматы облысы Әділет департаменті Іле ауданының Әділет басқармасында 2012 жылы 23 ақпанда N 2-10-152 тіркелді. Қолданылу мерзімінің аяқталуына байланысты шешімнің күші жойылды - Алматы облысы Іле аудандық мәслихатының 2013 жылғы 21 ақпандағы N 14-71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Іле аудандық мәслихатының 21.02.2013 N 14-71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аудандық мәслихатының 2011 жылғы 23 желтоқсандағы "Іле ауданының 2012-2014 жылдарға арналған аудандық бюджеті туралы" N 54-226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Тізілімінде 2-10-150 нөмірімен енгізілген, 2012 жылғы 10 ақпандағы N 6 (4434) "Іле таңы"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"34947379" саны "34994116"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"9017991" саны "9064728"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"34997379" саны "35805096"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Б. 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Кәдір Асқар Кәдірұлы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09"/>
        <w:gridCol w:w="651"/>
        <w:gridCol w:w="671"/>
        <w:gridCol w:w="708"/>
        <w:gridCol w:w="8088"/>
        <w:gridCol w:w="2002"/>
      </w:tblGrid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34994116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25747238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1715055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23994273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23928048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фильтрлі сигареттер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23477848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фильтрсіз сигареттер,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 градусы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35805096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 -атқару 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6218344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474849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4074290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4063380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3975395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1601622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1479253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1479253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59465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87349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6212752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5045341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4973119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4494217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398519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154807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округтерді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21724181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-894969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894969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