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e1ea" w14:textId="05ae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 бойынша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ауданы әкімдігінің 2012 жылғы 08 ақпандағы N 1-169 қаулысы. Алматы облысының Әділет департаменті Іле ауданының Әділет басқармасында 2012 жылы 06 наурызда N 2-10-153 тіркелді. Қолданылу мерзімінің аяқталуына байланысты қаулының күші жойылды - Алматы облысы Іле аудандық әкімдігінің 2013 жылғы 15 сәуірдегі N 3-678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Қолданылу мерзімінің аяқталуына байланысты қаулының күші жойылды - Алматы облысы Іле аудандық әкімдігінің 15.04.2013 </w:t>
      </w:r>
      <w:r>
        <w:rPr>
          <w:rFonts w:ascii="Times New Roman"/>
          <w:b w:val="false"/>
          <w:i w:val="false"/>
          <w:color w:val="ff0000"/>
          <w:sz w:val="28"/>
        </w:rPr>
        <w:t>N 3-678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"Қазақстан Республикасының 2001 жылғы 23 қаңтардағы "Халықты жұмыспен қамту туралы" Заңын іске асыру жөніндегі шаралар туралы" N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 ұсыныс пен сұранысқа сәйкес айқындалып, жұмыссыздар үшін уақытша жұмыс орнын ашу жолымен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. Іле ауданы әкімдігінің 2010 жылғы 24 желтоқсандағы "Іле ауданы бойынша 2011 жылы қоғамдық жұмыс істейтін мекемелердің тізбесі және қаржыландыру көздерін бекіту туралы" N 11-1942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жылы 31 желтоқсанда нормативтік құқықтық актілерді мемлекеттік тіркеудің Тізіліміне 2-10-138 енгізілген, 2011 жылғы 14 қаңтардағы "Іле таңы" газетінде N 3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(әлеуметтік саланың мәселелерін)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Абдулдаев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 бастығы                             Құматаев Нұрлан Орынбасарұлы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ақпан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Іле аудандық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 бастығы                              Аширбаев Нұрғанат Өксіханұлы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ақпан 2012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Іле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08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жылы қоғамдық жұмыстарды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ұйымдастыру туралы" N 1-169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Ұйымдардың 2012 жылға арналған тізбелері, қоғамдық жұмыстардың</w:t>
      </w:r>
      <w:r>
        <w:br/>
      </w:r>
      <w:r>
        <w:rPr>
          <w:rFonts w:ascii="Times New Roman"/>
          <w:b/>
          <w:i w:val="false"/>
          <w:color w:val="000000"/>
        </w:rPr>
        <w:t>
түрлері, көлемі мен</w:t>
      </w:r>
      <w:r>
        <w:br/>
      </w:r>
      <w:r>
        <w:rPr>
          <w:rFonts w:ascii="Times New Roman"/>
          <w:b/>
          <w:i w:val="false"/>
          <w:color w:val="000000"/>
        </w:rPr>
        <w:t>
нақты жағдайлары, қатысушылардың еңбегіне төленетін ақының</w:t>
      </w:r>
      <w:r>
        <w:br/>
      </w:r>
      <w:r>
        <w:rPr>
          <w:rFonts w:ascii="Times New Roman"/>
          <w:b/>
          <w:i w:val="false"/>
          <w:color w:val="000000"/>
        </w:rPr>
        <w:t>
мөлшері және оларды қаржыландыру көзі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233"/>
        <w:gridCol w:w="3213"/>
        <w:gridCol w:w="2693"/>
        <w:gridCol w:w="2113"/>
        <w:gridCol w:w="157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тізбелері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</w:t>
            </w:r>
          </w:p>
        </w:tc>
      </w:tr>
      <w:tr>
        <w:trPr>
          <w:trHeight w:val="14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көркейту,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мен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күтуге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көмегін,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жәрдемақысын,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көмек)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кеңес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(сайлау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компаниясы,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санағы, т.б);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жөндеуге,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бостандығынан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босанып келген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панасыз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 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зиянкестермен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күресуге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гінің 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клубтары-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Бірлестігі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Аудандағы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үйірмесін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гінің 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Аудандағы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гінің 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клубында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диспут, шоу,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брейн-рингтер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гінің 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қорын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келтіру).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гінің 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тарату;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кеңес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гінің 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бөлімшесі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гінің 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болады.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көлемді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үнтаспаға жазу).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гінің 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тілді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оқып-үйренуге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іс-қағаздарды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үйретуге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гінің 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(шақыру қағазын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толтыру).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гінің 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анықталады.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