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9065" w14:textId="c9b9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жер учаскелері үшін төлемақының базалық ставкаларын түзету коэффициенттері мен елді мекендердегі аймақтардың шекараларын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2012 жылғы 18 сәуірдегі N 6-28 шешімі. Алматы облысы Әділет департаменті Іле ауданының Әділет басқармасында 2012 жылы 01 маусымда N 2-10-162 тіркелді. Күші жойылды - Алматы облысы Іле аудандық мәслихатының 2021 жылғы 27 тамыздағы № 11-37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Іле аудандық мәслихатының 27.08.2021 </w:t>
      </w:r>
      <w:r>
        <w:rPr>
          <w:rFonts w:ascii="Times New Roman"/>
          <w:b w:val="false"/>
          <w:i w:val="false"/>
          <w:color w:val="ff0000"/>
          <w:sz w:val="28"/>
        </w:rPr>
        <w:t>№ 11-37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6-бабының, 1-тармағының, 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ауданының жер учаскелері үшін төлемақының базалық ставкаларын түзету коэффициенттерi мен елді мекендердегi аймақтардың шекаралары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депутаттық этика, өкілеттілік, заңдылықты сақтау, құқық тәртібі және жұртшылықпен байланыс мәселелері бойынша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әдiлет органынан мемлекеттiк тiркелген күннен бастап күшiне енедi және ресми жарияланғаннан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Ыдрышева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"Іле аудандық жер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бөлімі"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Әшіров Қайратбек Бердіқұлұлы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сәуір 2012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"Іле ауданының жер учаскелерi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 төлемақының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ставкаларын түзету коэффициенттерi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елдi мекендердегi аймақтардың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шекараларын бекiту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N 6-28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жер учаскелерi үшiн төлемақының базалық</w:t>
      </w:r>
      <w:r>
        <w:br/>
      </w:r>
      <w:r>
        <w:rPr>
          <w:rFonts w:ascii="Times New Roman"/>
          <w:b/>
          <w:i w:val="false"/>
          <w:color w:val="000000"/>
        </w:rPr>
        <w:t>ставкаларын түзету коэффициенттерi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3229"/>
        <w:gridCol w:w="2440"/>
        <w:gridCol w:w="3589"/>
      </w:tblGrid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төлемақының базалық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 түзету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коэффициенттері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(қоныстанатын аймақ)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(өндірістік аймақ)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(қоныстанатын аймақ)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(өндірістік аймақ)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кенті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Қоянқұс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кенті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М.Түймебаев атындағы ауыл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 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талап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Казцик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дәуір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Жетіген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Н.Тлендиев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Междуреченск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Көкқайнар-2 ауылы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Көкқайнар-3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Қосөзен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Жәпек батыр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арна ауылы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Жауғашты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Күрті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