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9d7f" w14:textId="e0c9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ауылдық елді мекендерінде жұмыс істейтін денсаулық сақтау, әлеуметтік қамсыздандыру, білім беру, мәдениет, спорт және ветеринария мамандарының еңбекақысына жиырма бес процент жоғары айлықақы мен тарифтік ставкалар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мәслихатының 2012 жылғы 07 желтоқсандағы N 12-54 шешімі. Алматы облысының Әділет департаментінде 2012 жылы 14 желтоқсанда N 2247 тіркелді. Күші жойылды - Алматы облысы Іле аудандық мәслихатының 2015 жылғы 27 мамырдағы № 46-217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27.05.2015 </w:t>
      </w:r>
      <w:r>
        <w:rPr>
          <w:rFonts w:ascii="Times New Roman"/>
          <w:b w:val="false"/>
          <w:i w:val="false"/>
          <w:color w:val="ff0000"/>
          <w:sz w:val="28"/>
        </w:rPr>
        <w:t>№ 46-217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басылымда жарияланғаннан кейін күшіне енгізілсін).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ауданының ауылдық елді мекендерінде жұмыс істейтін денсаулық сақтау, әлеуметтік қамсыздандыру, білім беру, мәдениет, спорт және ветеринария мамандарының еңбекақысына жиырма бес процент жоғары айлықақы мен тарифтік ставкалар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"Әлеуметтік қорғау, еңбек, жұмыспен қамту, білім, денсаулық сақтау, мәдениет және тіл мәселелері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органында мемлекеттік тіркелген күннен бастап күшіне енеді және оның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Айдарбекова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Ыдрышева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Іле ауданының "Экономика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бюджеттік жоспарлау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Кәдір Асқар Кәдірұлы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