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1d14" w14:textId="90b1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2012 жылғы 07 желтоқсандағы N 11-1219 қаулысы. Алматы облысының Әділет департаментінде 2012 жылы 26 желтоқсанда 2254 тіркелді. Күші жойылды - Алматы облысы Іле ауданы әкімдігінің 2016 жылғы 21 шілдедегі № 286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Іле ауданы әкімдігінің 21.07.2016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Іле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бес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Іле ауданы әкімдігінің 12.05.2014 </w:t>
      </w:r>
      <w:r>
        <w:rPr>
          <w:rFonts w:ascii="Times New Roman"/>
          <w:b w:val="false"/>
          <w:i w:val="false"/>
          <w:color w:val="ff0000"/>
          <w:sz w:val="28"/>
        </w:rPr>
        <w:t>N 5-410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"Іле аудандық жұмыспен қамту және әлеуметтік бағдарламалар бөлімі" мемлекеттік мекемесі (Құматаев Нұрлан Орынбасарұлы) және "Іле аудандық жұмыспен қамту орталығы" мемлекеттік мекемесі (Жакашев Еркін Абылханұлы)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толмағандарға белгіленген квота бойынша бос жұмыс орындарына жолдамамен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Іле ауданы әкімдігінің 2012 жылғы 15 маусымдағы "Іле ауданында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N 5-553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жылдың 27 маусымдағы N 2-10-164 нөмірімен енгізілген, 2012 жылғы 13 шілдеде N 28 "Іле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жетекшілік ететін аудан әкімінің орынбасары Тұрымбетов Ерболат Сапарұлына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тіркеуден өткен кезден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"Іле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Құматаев Нұрлан 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"Іле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орталығы"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Джакашев Еркін Абылханұлы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