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19c5" w14:textId="4c81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2013-2015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2012 жылғы 21 желтоқсандағы N 13-55 шешімі. Алматы облысының Әділет департаментінде 2012 жылы 28 желтоқсанда N 2274 тіркелді. Күші жойылды - Алматы облысы Іле аудандық мәслихатының 2014 жылғы 10 ақпандағы N 28-135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10.02.2014 N 28-135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 тиістісінше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35708636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30262004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302217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4874701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1798687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3076014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37628245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алулар 25916398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71458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77895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6437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-1991067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пайдалануы) 1991067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Іле аудандық мәслихатының 05.03.2013 </w:t>
      </w:r>
      <w:r>
        <w:rPr>
          <w:rFonts w:ascii="Times New Roman"/>
          <w:b w:val="false"/>
          <w:i w:val="false"/>
          <w:color w:val="000000"/>
          <w:sz w:val="28"/>
        </w:rPr>
        <w:t>N 15-75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04.06.2013 </w:t>
      </w:r>
      <w:r>
        <w:rPr>
          <w:rFonts w:ascii="Times New Roman"/>
          <w:b w:val="false"/>
          <w:i w:val="false"/>
          <w:color w:val="000000"/>
          <w:sz w:val="28"/>
        </w:rPr>
        <w:t>N 17-88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19-93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22-103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07.11.2013 </w:t>
      </w:r>
      <w:r>
        <w:rPr>
          <w:rFonts w:ascii="Times New Roman"/>
          <w:b w:val="false"/>
          <w:i w:val="false"/>
          <w:color w:val="000000"/>
          <w:sz w:val="28"/>
        </w:rPr>
        <w:t>N 25-119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26-124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2013 жылға арналған резерві 16206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бюджеттің орындау барысында секвестрге жатпайтын аудандық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Р. Айдарбекова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"Іле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Кәдір Асқар Кәдірұлы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2013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Іле аудандық мәслихатының 05.12.2013 </w:t>
      </w:r>
      <w:r>
        <w:rPr>
          <w:rFonts w:ascii="Times New Roman"/>
          <w:b w:val="false"/>
          <w:i w:val="false"/>
          <w:color w:val="ff0000"/>
          <w:sz w:val="28"/>
        </w:rPr>
        <w:t>N 26-124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34"/>
        <w:gridCol w:w="728"/>
        <w:gridCol w:w="715"/>
        <w:gridCol w:w="8016"/>
        <w:gridCol w:w="225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35708636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30504518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1667770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362170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28798365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28737805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фильтрлі сигареттер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28269625</w:t>
            </w:r>
          </w:p>
        </w:tc>
      </w:tr>
      <w:tr>
        <w:trPr>
          <w:trHeight w:val="9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фильтрсіз сигареттер,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1,5-тен 12 процентке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 аз ликер-арақ бұйымдары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2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2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алынатын алым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1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15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45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20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7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үрлемелері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7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3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8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қаржыландыратын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1798687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71"/>
        <w:gridCol w:w="818"/>
        <w:gridCol w:w="894"/>
        <w:gridCol w:w="7799"/>
        <w:gridCol w:w="220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37628245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353851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317401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102465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87512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202254</w:t>
            </w:r>
          </w:p>
        </w:tc>
      </w:tr>
      <w:tr>
        <w:trPr>
          <w:trHeight w:val="11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13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8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9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7182199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142187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315652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4100288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2624072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411412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11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2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97452</w:t>
            </w:r>
          </w:p>
        </w:tc>
      </w:tr>
      <w:tr>
        <w:trPr>
          <w:trHeight w:val="12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297947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10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18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әлеуметтік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49171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</w:p>
        </w:tc>
      </w:tr>
      <w:tr>
        <w:trPr>
          <w:trHeight w:val="15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12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2905552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1588145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12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10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</w:t>
            </w:r>
          </w:p>
        </w:tc>
      </w:tr>
      <w:tr>
        <w:trPr>
          <w:trHeight w:val="12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14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8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87269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731447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657314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915130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276919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5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</w:tr>
      <w:tr>
        <w:trPr>
          <w:trHeight w:val="7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9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8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12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149153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8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10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316334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3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1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166662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9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3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850"/>
        <w:gridCol w:w="828"/>
        <w:gridCol w:w="740"/>
        <w:gridCol w:w="8109"/>
        <w:gridCol w:w="22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47"/>
        <w:gridCol w:w="760"/>
        <w:gridCol w:w="836"/>
        <w:gridCol w:w="7798"/>
        <w:gridCol w:w="220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92"/>
        <w:gridCol w:w="669"/>
        <w:gridCol w:w="611"/>
        <w:gridCol w:w="8420"/>
        <w:gridCol w:w="21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7"/>
        <w:gridCol w:w="793"/>
        <w:gridCol w:w="798"/>
        <w:gridCol w:w="7755"/>
        <w:gridCol w:w="214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қатысу үлестерін, бағалы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 сатудан 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641"/>
        <w:gridCol w:w="723"/>
        <w:gridCol w:w="680"/>
        <w:gridCol w:w="8337"/>
        <w:gridCol w:w="21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-1990828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1990828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2014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69"/>
        <w:gridCol w:w="528"/>
        <w:gridCol w:w="648"/>
        <w:gridCol w:w="8948"/>
        <w:gridCol w:w="203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37731660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31169864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1721336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1307482</w:t>
            </w:r>
          </w:p>
        </w:tc>
      </w:tr>
      <w:tr>
        <w:trPr>
          <w:trHeight w:val="5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1282350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25132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40376</w:t>
            </w:r>
          </w:p>
        </w:tc>
      </w:tr>
      <w:tr>
        <w:trPr>
          <w:trHeight w:val="5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8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</w:p>
        </w:tc>
      </w:tr>
      <w:tr>
        <w:trPr>
          <w:trHeight w:val="9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8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29408110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29341871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5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28857720</w:t>
            </w:r>
          </w:p>
        </w:tc>
      </w:tr>
      <w:tr>
        <w:trPr>
          <w:trHeight w:val="6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сигареттер, папиростар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190550</w:t>
            </w:r>
          </w:p>
        </w:tc>
      </w:tr>
      <w:tr>
        <w:trPr>
          <w:trHeight w:val="8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 градусы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 бұйымдары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218360</w:t>
            </w:r>
          </w:p>
        </w:tc>
      </w:tr>
      <w:tr>
        <w:trPr>
          <w:trHeight w:val="8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</w:t>
            </w:r>
          </w:p>
        </w:tc>
      </w:tr>
      <w:tr>
        <w:trPr>
          <w:trHeight w:val="8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6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42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5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52849</w:t>
            </w:r>
          </w:p>
        </w:tc>
      </w:tr>
      <w:tr>
        <w:trPr>
          <w:trHeight w:val="5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75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9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9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6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6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</w:t>
            </w:r>
          </w:p>
        </w:tc>
      </w:tr>
      <w:tr>
        <w:trPr>
          <w:trHeight w:val="12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3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9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14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 бұйрығы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31518</w:t>
            </w:r>
          </w:p>
        </w:tc>
      </w:tr>
      <w:tr>
        <w:trPr>
          <w:trHeight w:val="14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1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14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1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14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14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5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3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6518948</w:t>
            </w:r>
          </w:p>
        </w:tc>
      </w:tr>
      <w:tr>
        <w:trPr>
          <w:trHeight w:val="5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6518948</w:t>
            </w:r>
          </w:p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6518948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3387847</w:t>
            </w:r>
          </w:p>
        </w:tc>
      </w:tr>
      <w:tr>
        <w:trPr>
          <w:trHeight w:val="3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66"/>
        <w:gridCol w:w="805"/>
        <w:gridCol w:w="766"/>
        <w:gridCol w:w="8623"/>
        <w:gridCol w:w="19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38076377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281966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11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11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1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6783248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419058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4094299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4068401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3934978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2269960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112574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қамтыммен қамтамасыз ету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2033559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2033559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332738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332738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100943</w:t>
            </w:r>
          </w:p>
        </w:tc>
      </w:tr>
      <w:tr>
        <w:trPr>
          <w:trHeight w:val="11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11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3127671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1965555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695109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695109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664350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664350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596819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179805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72295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344718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органның күрделі шығыстары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845439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636474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316676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147367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154969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529"/>
        <w:gridCol w:w="468"/>
        <w:gridCol w:w="627"/>
        <w:gridCol w:w="9053"/>
        <w:gridCol w:w="19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38863609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32104959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1772976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1346706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1320820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41587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8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8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380863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40314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340548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30290353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30222127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29723451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сигареттер, папиростар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196266</w:t>
            </w:r>
          </w:p>
        </w:tc>
      </w:tr>
      <w:tr>
        <w:trPr>
          <w:trHeight w:val="8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спиртінің көлемдік үлесі 1,5-тен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процентке дейінгі градусы аз ликер-арақ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</w:t>
            </w:r>
          </w:p>
        </w:tc>
      </w:tr>
      <w:tr>
        <w:trPr>
          <w:trHeight w:val="8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8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9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</w:t>
            </w:r>
          </w:p>
        </w:tc>
      </w:tr>
      <w:tr>
        <w:trPr>
          <w:trHeight w:val="12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9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14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</w:t>
            </w:r>
          </w:p>
        </w:tc>
      </w:tr>
      <w:tr>
        <w:trPr>
          <w:trHeight w:val="14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11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4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5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14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14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6714516</w:t>
            </w:r>
          </w:p>
        </w:tc>
      </w:tr>
      <w:tr>
        <w:trPr>
          <w:trHeight w:val="5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6714516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6714516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3489482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67"/>
        <w:gridCol w:w="650"/>
        <w:gridCol w:w="767"/>
        <w:gridCol w:w="8753"/>
        <w:gridCol w:w="20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39218668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88282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159121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</w:p>
        </w:tc>
      </w:tr>
      <w:tr>
        <w:trPr>
          <w:trHeight w:val="11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11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-атқару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6986745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428966</w:t>
            </w:r>
          </w:p>
        </w:tc>
      </w:tr>
      <w:tr>
        <w:trPr>
          <w:trHeight w:val="20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жалпы үлгiдегi,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кәмелеттiк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бейiмдеу орталықтары 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санаты үшiн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мөлшерiн ұлғайту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4217055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4190453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4053027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</w:p>
        </w:tc>
      </w:tr>
      <w:tr>
        <w:trPr>
          <w:trHeight w:val="20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жалпы үлгiдегi,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кәмелеттiк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бейiмдеу орталықтары 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санаты үшiн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мөлшерiн ұлғайту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2338058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243492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115951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49639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2094565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2094565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373823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103971</w:t>
            </w:r>
          </w:p>
        </w:tc>
      </w:tr>
      <w:tr>
        <w:trPr>
          <w:trHeight w:val="11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27918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3221501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2024521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715962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684280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684280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614723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185199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355059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870802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326176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185051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159618</w:t>
            </w:r>
          </w:p>
        </w:tc>
      </w:tr>
      <w:tr>
        <w:trPr>
          <w:trHeight w:val="14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бюджеттің орындау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секвестрге жатпайтын аудандық бюджеттік бағдарламалар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33"/>
        <w:gridCol w:w="713"/>
        <w:gridCol w:w="733"/>
        <w:gridCol w:w="104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