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e665" w14:textId="6f1e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2012 жылғы 12 сәуірдегі N 5-4 шешімі. Алматы облысының Әділет департаменті Қарасай ауданының Әділет басқармасында 2012 жылы 19 сәуірде N 2-11-120 тіркелді. Күші жойылды - Алматы облысы Қарасай аудандық мәслихатының 2013 жылғы 23 желтоқсандағы № 26-6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23.12.2013 № 26-6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2011 жылғы 20 желтоқсандағы "Қарасай ауданының 2012-2014 жылдарға арналған аудандық бюджеті туралы" N 65-3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2-11-108 нөмірімен енгізілген, 2012 жылдың 7 қаңтардағы аудандық "Заман жаршысы" газетінің N 2 жарияланған), Қарасай аудандық мәслихатының 2012 жылғы 17 ақпандағы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2-3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ақпанында нормативтік құқықтық актілерді мемлекеттік тіркеу Тізілімінде 2-11-115 нөмірімен енгізілген, 2012 жылдың 3 наурыздағы аудандық "Заман жаршысы" газетінің N 10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"13347112" саны "14457508"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"7136965" саны "8247361"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трансферттері" "3657647" саны "4093515"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"3479318" саны "4153846"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"13688425" саны "14798823"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несиелендіру" "33973" саны "41254"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"36405" саны "43686"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"-375286" саны "-382569"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"375286" саны "382569"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Тұяқбаев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Сыдық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сәуір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65-3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Қарасай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10"/>
        <w:gridCol w:w="588"/>
        <w:gridCol w:w="650"/>
        <w:gridCol w:w="8524"/>
        <w:gridCol w:w="212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14457508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5733677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1917326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1197802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993238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116203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59783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591902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552348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3731334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3604069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246336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</w:t>
            </w:r>
          </w:p>
        </w:tc>
      </w:tr>
      <w:tr>
        <w:trPr>
          <w:trHeight w:val="10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коньяк спирті өндірісінен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коньяк, бренди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197751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3022526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93629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13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құқығын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/көрнекi/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төлем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91617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 дивидендтер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әкiмшiлiк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8247361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8247361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8247361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4093515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4153846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10"/>
        <w:gridCol w:w="689"/>
        <w:gridCol w:w="749"/>
        <w:gridCol w:w="670"/>
        <w:gridCol w:w="7837"/>
        <w:gridCol w:w="2135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14798823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304273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271587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</w:p>
        </w:tc>
      </w:tr>
      <w:tr>
        <w:trPr>
          <w:trHeight w:val="10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80342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78692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0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170692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13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</w:p>
        </w:tc>
      </w:tr>
      <w:tr>
        <w:trPr>
          <w:trHeight w:val="18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13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8519178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287240</w:t>
            </w:r>
          </w:p>
        </w:tc>
      </w:tr>
      <w:tr>
        <w:trPr>
          <w:trHeight w:val="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284872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5918810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5878810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5756834</w:t>
            </w:r>
          </w:p>
        </w:tc>
      </w:tr>
      <w:tr>
        <w:trPr>
          <w:trHeight w:val="11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 ДБҰ-ның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 ұлғайтуға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117671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2299864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2142026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2142026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196053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көмегін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</w:t>
            </w:r>
          </w:p>
        </w:tc>
      </w:tr>
      <w:tr>
        <w:trPr>
          <w:trHeight w:val="10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2970316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2007965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302145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113814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1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183331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</w:p>
        </w:tc>
      </w:tr>
      <w:tr>
        <w:trPr>
          <w:trHeight w:val="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1373308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283011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693381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693381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272068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111528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кеңiстiк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740085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118404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118404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118404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578084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578084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3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571735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25840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73212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49196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 (облыстық)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13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270724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84328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78999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1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24416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41254</w:t>
            </w:r>
          </w:p>
        </w:tc>
      </w:tr>
      <w:tr>
        <w:trPr>
          <w:trHeight w:val="1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-382569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382569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31"/>
        <w:gridCol w:w="750"/>
        <w:gridCol w:w="9026"/>
        <w:gridCol w:w="210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29"/>
        <w:gridCol w:w="609"/>
        <w:gridCol w:w="9152"/>
        <w:gridCol w:w="212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92"/>
        <w:gridCol w:w="671"/>
        <w:gridCol w:w="9180"/>
        <w:gridCol w:w="210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-382569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алатын қарыздары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