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a5d9" w14:textId="0f9a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2012 жылғы 06 қыркүйектегі N 10-3 шешімі. Алматы облысының Әділет департаментінде 2012 жылы 19 қыркүйекте N 2119 тіркелді. Күші жойылды - Алматы облысы Қарасай аудандық мәслихатының 2013 жылғы 23 желтоқсандағы № 26-6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Қарасай аудандық мәслихатының 23.12.2013 № 26-6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Қарасай аудандық мәслихатының 2011 жылғы 20 желтоқсандағы "Қарасай ауданының 2012-2014 жылдарға арналған аудандық бюджеті туралы" N 65-3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желтоқсандағы нормативтік құқықтық актілерді мемлекеттік тіркеу Тізілімінде 2-11-108 нөмірімен енгізілген, 2012 жылдың 7 қаңтарындағы аудандық "Заман жаршысы" газетінің N 2 жарияланған), Қарасай аудандық мәслихатының 2012 жылғы 17 ақпандағы "Қарасай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туралы" N 2-3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ақпанында нормативтік құқықтық актілерді мемлекеттік тіркеу Тізілімінде 2-11-115 нөмірімен енгізілген, 2012 жылдың 3 наурыздағы аудандық "Заман жаршысы" газетінің N 10 жарияланған), Қарасай аудандық мәслихатының 2012 жылғы 12 сәуірдегі "Қарасай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туралы" N 5-4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 нормативтік құқықтық актілерді мемлекеттік тіркеу Тізілімінде 2-11-120 нөмірімен енгізілген, 2012 жылдың 28 сәуірдегі аудандық "Заман жаршысы" газетінің N 18 жарияланған), Қарасай аудандық мәслихатының 2012 жылғы 8 маусымдағы "Қарасай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туралы" N 7-3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 нормативтік құқықтық актілерді мемлекеттік тіркеу Тізілімінде 2-11-123 нөмірімен енгізілген, 2012 жылдың 14 шілдедегі аудандық "Заман жаршысы" газетінің N 29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"14781396" саны "15577569"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"8298249" саны "9094422"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трансферттері" "4407077" саны "5192781"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"3891172" саны "3901641"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"15122711" саны "15925384"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"-382569" саны "-389069"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"382569" саны "389069"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аудандық мәслихаттың "Бюджет, қаржы, әлеуметтік экономикалық даму, нарықтық құрылымдарды, экономика мен кәсіпкерлікті қалыптастыру"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Махамбетова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Сыдық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Азат Нұрхасенұлы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қыркүйек 2012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 қыркүйектегі N 10-3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N 65-3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Қарасай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513"/>
        <w:gridCol w:w="593"/>
        <w:gridCol w:w="9013"/>
        <w:gridCol w:w="203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15577569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5762821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1834413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1189065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1013238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35397</w:t>
            </w:r>
          </w:p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543386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45554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497832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3813245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3702033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спирттiң барлық түрлерi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226336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отандық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 спирті өндірісінен жасалған коньяк,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бренди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122751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сыра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3219490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лицензиялық алым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13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құқығын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 алынатын алым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 сыртқы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/көрнекi/ жарнамаларды орналастырғаны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мiндеттi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115163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115163</w:t>
            </w:r>
          </w:p>
        </w:tc>
      </w:tr>
      <w:tr>
        <w:trPr>
          <w:trHeight w:val="20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мемлекеттiк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iстерi арыздарынан, ерекше жүргiзiлетiн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iстер 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өтiнiштерден,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(төрелiк)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шетелдiк соттардың шешiмдерiн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орындауға атқару парағын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шағымдардың, сот актiлерiнiң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көшiрмелерiн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100855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мемлекеттiк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үшiн,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өзгерiстер енгiзгенi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мемлекеттiк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тоқтау туралы құжаттарды ресiмдегенi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20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қарудың 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 беретiн қаруды, құқықсыз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үрлемелi қуаты 7.5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калибрi 4.5 миллиметрге дейінгiлерiн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 әрбiр бiрлiгін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тiркегенi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келуге және Қазақстан Республикасынан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кетуге рұқсат бергенi үшiн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231084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156521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кірісінің бір бөлігінің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дивидендтер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берілетін дивидендтер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 қаржыландыратын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әкiмшiлiк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9094422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9094422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9094422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5192781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3901641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13"/>
        <w:gridCol w:w="673"/>
        <w:gridCol w:w="693"/>
        <w:gridCol w:w="673"/>
        <w:gridCol w:w="8073"/>
        <w:gridCol w:w="2033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15925384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328489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293687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20503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81492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80592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191692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168442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16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меншiгiн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0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17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13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13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8590815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286500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286500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284132</w:t>
            </w:r>
          </w:p>
        </w:tc>
      </w:tr>
      <w:tr>
        <w:trPr>
          <w:trHeight w:val="23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5598097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51572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51572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5546525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5424549</w:t>
            </w:r>
          </w:p>
        </w:tc>
      </w:tr>
      <w:tr>
        <w:trPr>
          <w:trHeight w:val="18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 ДБҰ-ның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15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117671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2692954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666661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23785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олимпиядаларын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жетiм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(жетiм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күтiп-ұстауға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43629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471929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2026293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2026293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219798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192980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47879</w:t>
            </w:r>
          </w:p>
        </w:tc>
      </w:tr>
      <w:tr>
        <w:trPr>
          <w:trHeight w:val="11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көмегін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24811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3560761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2518139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299052</w:t>
            </w:r>
          </w:p>
        </w:tc>
      </w:tr>
      <w:tr>
        <w:trPr>
          <w:trHeight w:val="14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183331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789205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мұқтажы үшін жер учаскелерін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789205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1423095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288290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немесе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1134805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670353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670353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244885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372269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130466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222861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894908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49404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49404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730971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730971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724622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82443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74759</w:t>
            </w:r>
          </w:p>
        </w:tc>
      </w:tr>
      <w:tr>
        <w:trPr>
          <w:trHeight w:val="11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69256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33758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57721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57721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49646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елдi мекендердiң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әзiрлеу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591233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591233</w:t>
            </w:r>
          </w:p>
        </w:tc>
      </w:tr>
      <w:tr>
        <w:trPr>
          <w:trHeight w:val="13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591233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130509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460724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60672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54893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13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35802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Өңірлерді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нысаналы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-389069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389069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