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c359" w14:textId="a3cc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2012 жылғы 05 қарашадағы N 11-3 шешімі. Алматы облысының Әділет департаментінде 2012 жылы 13 қарашада N 2179 тіркелді. Күші жойылды - Алматы облысы Қарасай аудандық мәслихатының 2013 жылғы 23 желтоқсандағы № 26-6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23.12.2013 № 26-6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2011 жылғы 20 желтоқсандағы "Қарасай ауданының 2012-2014 жылдарға арналған аудандық бюджеті туралы" N 65-3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2-11-108 нөмірімен енгізілген, 2012 жылдың 7 қаңтарындағы аудандық "Заман жаршысы" газетінің N 2 жарияланған), Қарасай аудандық мәслихатының 2012 жылғы 17 ақпандағы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2-3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ақпанында нормативтік құқықтық актілерді мемлекеттік тіркеу Тізілімінде 2-11-115 нөмірімен енгізілген, 2012 жылдың 3 наурыздағы аудандық "Заман жаршысы" газетінің N 10 жарияланған), Қарасай аудандық мәслихатының 2012 жылғы 12 сәуірдегі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5-4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 нормативтік құқықтық актілерді мемлекеттік тіркеу Тізілімінде 2-11-120 нөмірімен енгізілген, 2012 жылдың 28 сәуірдегі аудандық "Заман жаршысы" газетінің N 18 жарияланған), Қарасай аудандық мәслихатының 2012 жылғы 8 маусымдағы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7-3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 нормативтік құқықтық актілерді мемлекеттік тіркеу Тізілімінде 2-11-123 нөмірімен енгізілген, 2012 жылдың 14 шілдедегі аудандық "Заман жаршысы" газетінің N 29 жарияланған), Қарасай аудандық мәслихатының 2012 жылғы 06 қыркүйектегі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10-3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 нормативтік құқықтық актілерді мемлекеттік тіркеу Тізілімінде 2119 нөмірімен енгізілген, 2012 жылдың 29 қыркүйектегі аудандық "Заман жаршысы" газетінің N 40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"15577569" саны "15533033"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"9094422" саны "9037586"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трансферттері" "5192781" саны "5280127"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"3901641" саны "3757459"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"15925384" саны "15880848"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Тұрысбеков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Сыдық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қараша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11-3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65-3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613"/>
        <w:gridCol w:w="533"/>
        <w:gridCol w:w="8853"/>
        <w:gridCol w:w="20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15533033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5775121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1782552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1189065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1013238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492035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3877406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3766774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 спирті өндірісінен жасалған коньяк,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3284231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құқығын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/көрнекi/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төлем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3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баж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iстерi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жүргiзiлетiн 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шетелдiк соттардың шешiмдерiн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13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алынатын 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тоқтау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құжаттарды ресiмдегенi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24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қарудың аңшылық суық қаруды, белгi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қаруды, құқықсыз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7.5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4.5 миллиметрге дейінгiлерiн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 әрбiр бiрлiгін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келуге және Қазақстан Республикасынан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кетуге рұқсат бергенi үшiн 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әкiмшiлiк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9037586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9037586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9037586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5280127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3757459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833"/>
        <w:gridCol w:w="853"/>
        <w:gridCol w:w="8293"/>
        <w:gridCol w:w="20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15880848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334976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8548791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284132</w:t>
            </w:r>
          </w:p>
        </w:tc>
      </w:tr>
      <w:tr>
        <w:trPr>
          <w:trHeight w:val="20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 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5673655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5609564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5487588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1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 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2575372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692761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жетiм баланы (жетiм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күтiп-ұстауға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1882611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1882611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көмегін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29938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үшiн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3367541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2322176</w:t>
            </w:r>
          </w:p>
        </w:tc>
      </w:tr>
      <w:tr>
        <w:trPr>
          <w:trHeight w:val="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318639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573655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1423095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немесе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247885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әзiрлеу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655835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713"/>
        <w:gridCol w:w="9213"/>
        <w:gridCol w:w="2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773"/>
        <w:gridCol w:w="8993"/>
        <w:gridCol w:w="2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13"/>
        <w:gridCol w:w="9053"/>
        <w:gridCol w:w="20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-389069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