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a473" w14:textId="f12a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елді-мекендерінің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2012 жылғы 06 қарашадағы N 12-11 шешімі және Алматы облысы Қарасай ауданы әкімдігінің 2012 жылғы 06 қарашадағы N 11-1417 қаулысы. Алматы облысының Әділет департаментінде 2012 жылы 26 қарашада N 2202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"Қазақстан Республикасындағы әкімшілік–аумақтық құрылысы туралы"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Қарасай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Қарасай ауданы елді мекендерінің шекаралары (шегі) ұсынылған схемалық карталарға сәйкес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Елтай ауылдық округінің Елтай ауылының шекарасына көлемі 143,000 гектар жер телімі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Ұмтыл ауылдық округінің Жамбыл ауылының шекарасына көлемі 67,000 гектар жер телімі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 ресурстарын басқару жөніндегі аудандық бөлімі тіркеу құжаттарына өзгеріс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осы қаулысы мен аудандық мәслихаттың шешімінің орындалуына бақылау жасау аудан әкімінің бірінші орынбасары Қиқымов Сәтжан Манасұлына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аудан әкімдігінің қаулысы мен аудандық мәслихаттың шешімі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Қарасай ауданының әкімі                    Дәуренбаев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Тұрысбеков Қ.Т.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Қалиев Е.Ә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"Қарасай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Жұмабаев Жомарт Дауысқожаұлы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қараша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"Қарасай аудандық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Оразалиев Мади Жуанышбекұлы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қараша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