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af99c" w14:textId="29af9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Қарасай аудандық мәслихатының 2011 жылғы 20 желтоқсандағы "Қарасай ауданының 2012-2014 жылдарға арналған аудандық бюджеті туралы" N 65-3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Қарасай аудандық мәслихатының 2012 жылғы 05 желтоқсандағы N 13-3 шешімі. Алматы облысының Әділет департаментінде 2012 жылы 11 желтоқсанда N 2232 тіркелді. Күші жойылды - Алматы облысы Қарасай аудандық мәслихатының 2013 жылғы 23 желтоқсандағы № 26-6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Қарасай аудандық мәслихатының 23.12.2013 № 26-6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Қазақстан Республикасының 2008 жылғы 4 желтоқсандағы Бюджет Кодексінің 106-бабының 2-тармағының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109-бабының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Қарасай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Қарасай аудандық мәслихатының 2011 жылғы 20 желтоқсандағы "Қарасай ауданының 2012-2014 жылдарға арналған аудандық бюджеті туралы" N 65-3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(2011 жылғы 28 желтоқсандағы нормативтік құқықтық актілерді мемлекеттік тіркеу Тізілімінде 2-11-108 нөмірімен енгізілген, 2012 жылдың 7 қаңтарындағы аудандық "Заман жаршысы" газетінің N 2 жарияланған), Қарасай аудандық мәслихатының 2012 жылғы 17 ақпандағы "Қарасай аудандық мәслихатының 2011 жылғы 20 желтоқсандағы "Қарасай ауданының 2012-2014 жылдарға арналған аудандық бюджеті туралы" N 65-3 шешіміне өзгерістер енгізу туралы" N 2-3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(2012 жылғы 22 ақпанында нормативтік құқықтық актілерді мемлекеттік тіркеу Тізілімінде 2-11-115 нөмірімен енгізілген, 2012 жылдың 3 наурыздағы аудандық "Заман жаршысы" газетінің N 10 жарияланған), Қарасай аудандық мәслихатының 2012 жылғы 12 сәуірдегі "Қарасай аудандық мәслихатының 2011 жылғы 20 желтоқсандағы "Қарасай ауданының 2012-2014 жылдарға арналған аудандық бюджеті туралы" N 65-3 шешіміне өзгерістер енгізу туралы" N 5-4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(2012 жылғы 19 сәуірде нормативтік құқықтық актілерді мемлекеттік тіркеу Тізілімінде 2-11-120 нөмірімен енгізілген, 2012 жылдың 28 сәуірдегі аудандық "Заман жаршысы" газетінің N 18 жарияланған), Қарасай аудандық мәслихатының 2012 жылғы 8 маусымдағы "Қарасай аудандық мәслихатының 2011 жылғы 20 желтоқсандағы "Қарасай ауданының 2012-2014 жылдарға арналған аудандық бюджеті туралы" N 65-3 шешіміне өзгерістер енгізу туралы" N 7-3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(2012 жылғы 20 маусымда нормативтік құқықтық актілерді мемлекеттік тіркеу Тізілімінде 2-11-123 нөмірімен енгізілген, 2012 жылдың 14 шілдедегі аудандық "Заман жаршысы" газетінің N 29 жарияланған), Қарасай аудандық мәслихатының 2012 жылғы 06 қыркүйектегі "Қарасай аудандық мәслихатының 2011 жылғы 20 желтоқсандағы "Қарасай ауданының 2012-2014 жылдарға арналған аудандық бюджеті туралы" N 65-3 шешіміне өзгерістер енгізу туралы" N 10-3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(2012 жылғы 19 қыркүйекте нормативтік құқықтық актілерді мемлекеттік тіркеу Тізілімінде 2119 нөмірімен енгізілген, 2012 жылдың 29 қыркүйектегі аудандық "Заман жаршысы" газетінің N 40 жарияланған), Қарасай аудандық мәслихатының 2012 жылғы 5 қарашадағы "Қарасай аудандық мәслихатының 2011 жылғы 20 желтоқсандағы "Қарасай ауданының 2012-2014 жылдарға арналған аудандық бюджеті туралы" N 65-3 шешіміне өзгерістер енгізу туралы" N 11-3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(2012 жылғы 13 қарашада нормативтік құқықтық актілерді мемлекеттік тіркеу Тізілімінде 2179 нөмірімен енгізілген, 2012 жылдың 17 қарашадағы аудандық "Заман жаршысы" газетінің N 47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жолдар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"Кірістер" "15533033" саны "15265230"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"трансферттердің түсімдері" "9037586" саны "8769783" санына ауыстырылсын,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"ағымдағы нысаналы трансферттері" "5280127" саны "5217479"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"нысаналы даму трансферттері" "3757459" саны "3552304"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"Шығындар" "15880848" саны "15613045"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"Таза бюджеттік кредит беру" "41254" саны "38862"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"Бюджет тапшылығы (профициті)" "-389069" саны "-386677"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"Бюджет тапшылығын қаржыландыру (профицитін пайдалану)" "389069" саны "386677"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орындалуына бақылау жасау аудандық мәслихаттың "Бюджет, қаржы, әлеуметтік экономикалық даму, нарықтық құрылымдарды, экономика мен кәсіпкерлікті қалыптастыру"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2012 жылдың 1 қаңтарынан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Қарасай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Қ. Тұрысбеков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Қарасай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Е. Қалиев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Қарасай аудандық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бюджеттік жоспарлау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бөлімінің бастығы                          Азат Нұрхасенұлы Хамитов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05 желтоқсан 2012 жыл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Қарасай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05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Қарасай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"Қарасай ауданының 2012-2014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65-3 шешіміне өзгерістер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енгізу туралы N 13-3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Қарасай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"Қарасай ауданының 2012-2014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бюджеті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N 65-3 шешіміне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Start w:name="z1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Қарасай ауданының 2012 жылға арналған аудандық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9"/>
        <w:gridCol w:w="511"/>
        <w:gridCol w:w="470"/>
        <w:gridCol w:w="571"/>
        <w:gridCol w:w="8919"/>
        <w:gridCol w:w="2160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4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Кiрiстер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15265230</w:t>
            </w:r>
          </w:p>
        </w:tc>
      </w:tr>
      <w:tr>
        <w:trPr>
          <w:trHeight w:val="34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түсiмдер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5769159</w:t>
            </w:r>
          </w:p>
        </w:tc>
      </w:tr>
      <w:tr>
        <w:trPr>
          <w:trHeight w:val="34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1782552</w:t>
            </w:r>
          </w:p>
        </w:tc>
      </w:tr>
      <w:tr>
        <w:trPr>
          <w:trHeight w:val="34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1189065</w:t>
            </w:r>
          </w:p>
        </w:tc>
      </w:tr>
      <w:tr>
        <w:trPr>
          <w:trHeight w:val="69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және жеке кәсiпкерлердiң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мүлкiне салынатын салық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1013238</w:t>
            </w:r>
          </w:p>
        </w:tc>
      </w:tr>
      <w:tr>
        <w:trPr>
          <w:trHeight w:val="45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тұлғалардың мүлкiне салынатын салық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175827</w:t>
            </w:r>
          </w:p>
        </w:tc>
      </w:tr>
      <w:tr>
        <w:trPr>
          <w:trHeight w:val="34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92981</w:t>
            </w:r>
          </w:p>
        </w:tc>
      </w:tr>
      <w:tr>
        <w:trPr>
          <w:trHeight w:val="79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мақсатындағы жерлерге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тұлғалардан алынатын жер салығы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4570</w:t>
            </w:r>
          </w:p>
        </w:tc>
      </w:tr>
      <w:tr>
        <w:trPr>
          <w:trHeight w:val="67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 жерлеріне жеке тұлғалардан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жер салығы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35397</w:t>
            </w:r>
          </w:p>
        </w:tc>
      </w:tr>
      <w:tr>
        <w:trPr>
          <w:trHeight w:val="106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көлік, байланыс, қорғаныс жеріне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ауыл шаруашылығына арналмаған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жерге салынатын жер салығы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7685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мақсатындағы жерлерге заңды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тұлғалардан, жеке кәсіпкерлерден,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нотариустар мен адвокаттардан алынатын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салығы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 жерлеріне заңды тұлғалардан,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кәсіпкерлерден, жеке нотариустар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адвокаттардан алынатын жер салығы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43871</w:t>
            </w:r>
          </w:p>
        </w:tc>
      </w:tr>
      <w:tr>
        <w:trPr>
          <w:trHeight w:val="42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492035</w:t>
            </w:r>
          </w:p>
        </w:tc>
      </w:tr>
      <w:tr>
        <w:trPr>
          <w:trHeight w:val="70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көлік құралдарына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салық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44203</w:t>
            </w:r>
          </w:p>
        </w:tc>
      </w:tr>
      <w:tr>
        <w:trPr>
          <w:trHeight w:val="70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тұлғалардың көлiк құралдарына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салық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447832</w:t>
            </w:r>
          </w:p>
        </w:tc>
      </w:tr>
      <w:tr>
        <w:trPr>
          <w:trHeight w:val="34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8471</w:t>
            </w:r>
          </w:p>
        </w:tc>
      </w:tr>
      <w:tr>
        <w:trPr>
          <w:trHeight w:val="34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8471</w:t>
            </w:r>
          </w:p>
        </w:tc>
      </w:tr>
      <w:tr>
        <w:trPr>
          <w:trHeight w:val="70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iшкi салықтар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3871444</w:t>
            </w:r>
          </w:p>
        </w:tc>
      </w:tr>
      <w:tr>
        <w:trPr>
          <w:trHeight w:val="34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3760812</w:t>
            </w:r>
          </w:p>
        </w:tc>
      </w:tr>
      <w:tr>
        <w:trPr>
          <w:trHeight w:val="70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аумағында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өндірілген спирттiң барлық түрлерi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68780</w:t>
            </w:r>
          </w:p>
        </w:tc>
      </w:tr>
      <w:tr>
        <w:trPr>
          <w:trHeight w:val="73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аумағында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өндірілген арақ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226336</w:t>
            </w:r>
          </w:p>
        </w:tc>
      </w:tr>
      <w:tr>
        <w:trPr>
          <w:trHeight w:val="72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аумағында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өндірілген шараптар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20747</w:t>
            </w:r>
          </w:p>
        </w:tc>
      </w:tr>
      <w:tr>
        <w:trPr>
          <w:trHeight w:val="108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аумағында отандық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коньяк спирті өндірісінен жасалған коньяк,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бренди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122751</w:t>
            </w:r>
          </w:p>
        </w:tc>
      </w:tr>
      <w:tr>
        <w:trPr>
          <w:trHeight w:val="69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аумағында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өндірілген сыра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3278269</w:t>
            </w:r>
          </w:p>
        </w:tc>
      </w:tr>
      <w:tr>
        <w:trPr>
          <w:trHeight w:val="19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8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 бөлшек саудада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өткізетін, сондай-ақ өзінің өндірістік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мұқтаждарына пайдаланылатын бензин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(авиациялықты қоспағанда)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41358</w:t>
            </w:r>
          </w:p>
        </w:tc>
      </w:tr>
      <w:tr>
        <w:trPr>
          <w:trHeight w:val="100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8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тұлғаларға бөлшек саудада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өткізетін, сондай-ақ өз өндірістік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мұқтаждарына пайдаланылатын дизель отыны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2571</w:t>
            </w:r>
          </w:p>
        </w:tc>
      </w:tr>
      <w:tr>
        <w:trPr>
          <w:trHeight w:val="69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түсетiн түсiмдер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5790</w:t>
            </w:r>
          </w:p>
        </w:tc>
      </w:tr>
      <w:tr>
        <w:trPr>
          <w:trHeight w:val="42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учаскелерiн пайдаланғаны үшiн төлем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5790</w:t>
            </w:r>
          </w:p>
        </w:tc>
      </w:tr>
      <w:tr>
        <w:trPr>
          <w:trHeight w:val="69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алынатын алымдар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84238</w:t>
            </w:r>
          </w:p>
        </w:tc>
      </w:tr>
      <w:tr>
        <w:trPr>
          <w:trHeight w:val="67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кәсiпкерлердi мемлекеттiк тiркегенi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алынатын алым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2490</w:t>
            </w:r>
          </w:p>
        </w:tc>
      </w:tr>
      <w:tr>
        <w:trPr>
          <w:trHeight w:val="67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Жекелеген қызмет түрлерiмен айналысу құқығы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лицензиялық алым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12635</w:t>
            </w:r>
          </w:p>
        </w:tc>
      </w:tr>
      <w:tr>
        <w:trPr>
          <w:trHeight w:val="12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 мемлекеттiк тiркегенi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филиалдар мен өкілдіктерді есептік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тіркегені, сондай-ақ оларды қайта тіркегені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алым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</w:t>
            </w:r>
          </w:p>
        </w:tc>
      </w:tr>
      <w:tr>
        <w:trPr>
          <w:trHeight w:val="7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Жылжымалы мүлiкті кепілдікке салуды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тіркегені және кеменің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жасалып жатқан кеменің ипотекасы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алым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</w:t>
            </w:r>
          </w:p>
        </w:tc>
      </w:tr>
      <w:tr>
        <w:trPr>
          <w:trHeight w:val="73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 мемлекеттік тіркегені,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оларды қайта тіркегені үшін алым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10636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Жылжымайтын мүлiкке құқығын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тiркегенi үшiн алынатын алым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54429</w:t>
            </w:r>
          </w:p>
        </w:tc>
      </w:tr>
      <w:tr>
        <w:trPr>
          <w:trHeight w:val="13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маңызы бар және елдi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мекендердегi жалпы пайдаланудағы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жолдарының бөлу жолағында сыртқы /көрнекi/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жарнамаларды орналастырғаны үшiн төлем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20604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мәндi iс-әрекеттердi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уәкiлеттiгi бар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 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бергені үшін алатын мiндеттi төлемдер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115163</w:t>
            </w:r>
          </w:p>
        </w:tc>
      </w:tr>
      <w:tr>
        <w:trPr>
          <w:trHeight w:val="42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115163</w:t>
            </w:r>
          </w:p>
        </w:tc>
      </w:tr>
      <w:tr>
        <w:trPr>
          <w:trHeight w:val="187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мекемелерге сотқа берiлетiн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арыздарынан алынатын мемлекеттiк бажды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қоспағанда, мемлекеттiк баж сотқа берiлетiн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арыздардан, ерекше талап ету iстерi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арыздарынан, ерекше жүргiзiлетiн iстер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арыздардан (шағымдардан), сот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бұйрығын шығару туралы өтiнiштерден,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парағының дубликатын беру туралы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шағымдардан, аралық (төрелiк) соттардың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шетелдiк соттардың шешiмдерiн мәжбүрлеп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орындауға атқару парағын беру туралы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шағымдардың, сот актiлерiнiң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парағының және өзге де құжаттардың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көшiрмелерiн қайта беру туралы шағымдардан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алынады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100855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Азаматтық хал актiлерiн тiркегенi үшiн,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азаматтарға азаматтық хал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актiлерiн тiркеу туралы куәлiктердi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хал актiлерi жазбаларын өзгертуге,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толықтыруға және қалпына келтiруге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байланысты куәлiктердi қайтадан бергенi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мемлекеттiк баж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7183</w:t>
            </w:r>
          </w:p>
        </w:tc>
      </w:tr>
      <w:tr>
        <w:trPr>
          <w:trHeight w:val="82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Шетелге баруға және Қазақстан Республикасына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мемлекеттерден адамдарды шақыруға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беретiн құжаттарды ресiмдегенi үшiн,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осы құжаттарға өзгерiстер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енгiзгенi үшiн алынатын мемлекеттiк баж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</w:t>
            </w:r>
          </w:p>
        </w:tc>
      </w:tr>
      <w:tr>
        <w:trPr>
          <w:trHeight w:val="19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Шетелдiктердiң паспорттарына немесе оларды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ауыстыратын құжаттарына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Республикасынан кету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Республикасына келу құқығына виза бергенi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алынатын мемлекеттiк баж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азаматтығын алу,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азаматтығын тоқтау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туралы құжаттарды ресiмдегенi үшiн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баж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Тұрғылықты жерiн тiркегенi үшiн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баж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4292</w:t>
            </w:r>
          </w:p>
        </w:tc>
      </w:tr>
      <w:tr>
        <w:trPr>
          <w:trHeight w:val="165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және заңды тұлғалар азаматтық,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қызметтiк қарудың аңшылық суық қаруды,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белгi беретiн қаруды, құқықсыз атыс қаруын,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механикалық шашыратқыштарды, көзден жас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ағызатын немесе тiтiркендiретiн заттар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толтырылған аэрозольдi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құрылғыларды, үрлемелi қуаты 7.5 Дж-дан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аспайтын пневматикалық қаруды қоспағанда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калибрi 4.5 миллиметрге дейінгiлерiн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қоса алғанда әрбiр бiрлiгін тiркегенi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тiркегенi үшiн алынатын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баж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3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Қаруды және оның оқтарын сақтауға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 мен алып жүруге тасымалдауға,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аумағына алып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келуге және Қазақстан Республикасынан алып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кетуге рұқсат бергенi үшiн мемлекеттiк баж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</w:p>
        </w:tc>
      </w:tr>
      <w:tr>
        <w:trPr>
          <w:trHeight w:val="34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237046</w:t>
            </w:r>
          </w:p>
        </w:tc>
      </w:tr>
      <w:tr>
        <w:trPr>
          <w:trHeight w:val="49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меншiгiнен түсетiн түсiмдер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162483</w:t>
            </w:r>
          </w:p>
        </w:tc>
      </w:tr>
      <w:tr>
        <w:trPr>
          <w:trHeight w:val="67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бөлігінің түсімдері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145600</w:t>
            </w:r>
          </w:p>
        </w:tc>
      </w:tr>
      <w:tr>
        <w:trPr>
          <w:trHeight w:val="70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мемлекеттік кәсіпорындардың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кірісінің бір бөлігінің түсімдері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145600</w:t>
            </w:r>
          </w:p>
        </w:tc>
      </w:tr>
      <w:tr>
        <w:trPr>
          <w:trHeight w:val="72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акциялардың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пакетіне дивидендтер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меншіктегі акциялардың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пакетіне берілетін дивидендтер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73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меншiгiндегi мүлiктi жалға беруден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түсетiн кiрiстер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16853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меншiктегi мүлiктi жалдаудан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түсетiн кiрiстер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16853</w:t>
            </w:r>
          </w:p>
        </w:tc>
      </w:tr>
      <w:tr>
        <w:trPr>
          <w:trHeight w:val="12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Банкiнiң бюджетiнен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 өсiмпұлдар,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санкциялар, өндiрiп алулар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68834</w:t>
            </w:r>
          </w:p>
        </w:tc>
      </w:tr>
      <w:tr>
        <w:trPr>
          <w:trHeight w:val="91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қоспағанда, 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сондай-ақ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 Ұлттық Банкінің бюджетінен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(шығыстар 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 мекемелер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салатын айыппұлдар, өсімпұлдар, санкциялар,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өндіріп алулар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68834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бюджеттен қаржыландыратын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мекемелер салатын әкiмшiлiк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айыппұлдар, өсімпұлдар, санкциялар, өндіріп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алулар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68834</w:t>
            </w:r>
          </w:p>
        </w:tc>
      </w:tr>
      <w:tr>
        <w:trPr>
          <w:trHeight w:val="34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5729</w:t>
            </w:r>
          </w:p>
        </w:tc>
      </w:tr>
      <w:tr>
        <w:trPr>
          <w:trHeight w:val="34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5729</w:t>
            </w:r>
          </w:p>
        </w:tc>
      </w:tr>
      <w:tr>
        <w:trPr>
          <w:trHeight w:val="70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бюджетке түсетiн салықтық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түсiмдер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5729</w:t>
            </w:r>
          </w:p>
        </w:tc>
      </w:tr>
      <w:tr>
        <w:trPr>
          <w:trHeight w:val="40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Негiзгi капиталды сатудан түсетiн түсiмдер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489242</w:t>
            </w:r>
          </w:p>
        </w:tc>
      </w:tr>
      <w:tr>
        <w:trPr>
          <w:trHeight w:val="64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489242</w:t>
            </w:r>
          </w:p>
        </w:tc>
      </w:tr>
      <w:tr>
        <w:trPr>
          <w:trHeight w:val="34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489242</w:t>
            </w:r>
          </w:p>
        </w:tc>
      </w:tr>
      <w:tr>
        <w:trPr>
          <w:trHeight w:val="34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учаскелерiн сатудан түсетiн түсiмдер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489242</w:t>
            </w:r>
          </w:p>
        </w:tc>
      </w:tr>
      <w:tr>
        <w:trPr>
          <w:trHeight w:val="34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8769783</w:t>
            </w:r>
          </w:p>
        </w:tc>
      </w:tr>
      <w:tr>
        <w:trPr>
          <w:trHeight w:val="70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түсетiн трансферттер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8769783</w:t>
            </w:r>
          </w:p>
        </w:tc>
      </w:tr>
      <w:tr>
        <w:trPr>
          <w:trHeight w:val="36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8769783</w:t>
            </w:r>
          </w:p>
        </w:tc>
      </w:tr>
      <w:tr>
        <w:trPr>
          <w:trHeight w:val="34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5217479</w:t>
            </w:r>
          </w:p>
        </w:tc>
      </w:tr>
      <w:tr>
        <w:trPr>
          <w:trHeight w:val="37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трансферттерi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3552304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2"/>
        <w:gridCol w:w="374"/>
        <w:gridCol w:w="652"/>
        <w:gridCol w:w="652"/>
        <w:gridCol w:w="652"/>
        <w:gridCol w:w="8133"/>
        <w:gridCol w:w="218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 топ</w:t>
            </w:r>
          </w:p>
        </w:tc>
        <w:tc>
          <w:tcPr>
            <w:tcW w:w="21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кiшi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15613045</w:t>
            </w:r>
          </w:p>
        </w:tc>
      </w:tr>
      <w:tr>
        <w:trPr>
          <w:trHeight w:val="3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345927</w:t>
            </w:r>
          </w:p>
        </w:tc>
      </w:tr>
      <w:tr>
        <w:trPr>
          <w:trHeight w:val="99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307320</w:t>
            </w:r>
          </w:p>
        </w:tc>
      </w:tr>
      <w:tr>
        <w:trPr>
          <w:trHeight w:val="69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20503</w:t>
            </w:r>
          </w:p>
        </w:tc>
      </w:tr>
      <w:tr>
        <w:trPr>
          <w:trHeight w:val="10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қызметiн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14637</w:t>
            </w:r>
          </w:p>
        </w:tc>
      </w:tr>
      <w:tr>
        <w:trPr>
          <w:trHeight w:val="43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органның күрделі шығыстары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5866</w:t>
            </w:r>
          </w:p>
        </w:tc>
      </w:tr>
      <w:tr>
        <w:trPr>
          <w:trHeight w:val="6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әкiмiнiң аппараты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87885</w:t>
            </w:r>
          </w:p>
        </w:tc>
      </w:tr>
      <w:tr>
        <w:trPr>
          <w:trHeight w:val="76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әкiмiнiң қызметiн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86985</w:t>
            </w:r>
          </w:p>
        </w:tc>
      </w:tr>
      <w:tr>
        <w:trPr>
          <w:trHeight w:val="4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органның күрделі шығыстары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9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198932</w:t>
            </w:r>
          </w:p>
        </w:tc>
      </w:tr>
      <w:tr>
        <w:trPr>
          <w:trHeight w:val="6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әкiмiнің қызметiн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175999</w:t>
            </w:r>
          </w:p>
        </w:tc>
      </w:tr>
      <w:tr>
        <w:trPr>
          <w:trHeight w:val="4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органның күрделі шығыстары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22933</w:t>
            </w:r>
          </w:p>
        </w:tc>
      </w:tr>
      <w:tr>
        <w:trPr>
          <w:trHeight w:val="40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19310</w:t>
            </w:r>
          </w:p>
        </w:tc>
      </w:tr>
      <w:tr>
        <w:trPr>
          <w:trHeight w:val="6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бөлiмi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19310</w:t>
            </w:r>
          </w:p>
        </w:tc>
      </w:tr>
      <w:tr>
        <w:trPr>
          <w:trHeight w:val="4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бюджетiн орындау және 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 коммуналдық меншiгiн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мемлекеттiк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iске асыру жөнiндегi қызметтер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14800</w:t>
            </w:r>
          </w:p>
        </w:tc>
      </w:tr>
      <w:tr>
        <w:trPr>
          <w:trHeight w:val="73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105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басқару, жекешелендіруден кейінгі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осыған байланысты дауларды реттеу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</w:t>
            </w:r>
          </w:p>
        </w:tc>
      </w:tr>
      <w:tr>
        <w:trPr>
          <w:trHeight w:val="49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органның күрделі шығыстары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</w:t>
            </w:r>
          </w:p>
        </w:tc>
      </w:tr>
      <w:tr>
        <w:trPr>
          <w:trHeight w:val="3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19297</w:t>
            </w:r>
          </w:p>
        </w:tc>
      </w:tr>
      <w:tr>
        <w:trPr>
          <w:trHeight w:val="6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бюджеттiк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бөлiмi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19297</w:t>
            </w:r>
          </w:p>
        </w:tc>
      </w:tr>
      <w:tr>
        <w:trPr>
          <w:trHeight w:val="3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және ауданды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қаланы) басқару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18421</w:t>
            </w:r>
          </w:p>
        </w:tc>
      </w:tr>
      <w:tr>
        <w:trPr>
          <w:trHeight w:val="45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органның күрделі шығыстары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</w:t>
            </w:r>
          </w:p>
        </w:tc>
      </w:tr>
      <w:tr>
        <w:trPr>
          <w:trHeight w:val="3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</w:p>
        </w:tc>
      </w:tr>
      <w:tr>
        <w:trPr>
          <w:trHeight w:val="3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</w:p>
        </w:tc>
      </w:tr>
      <w:tr>
        <w:trPr>
          <w:trHeight w:val="6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әкiмiнiң аппараты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</w:p>
        </w:tc>
      </w:tr>
      <w:tr>
        <w:trPr>
          <w:trHeight w:val="6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бiрдей әскери мiндетті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</w:p>
        </w:tc>
      </w:tr>
      <w:tr>
        <w:trPr>
          <w:trHeight w:val="78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сот, қылмыстық-атқару қызметі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14800</w:t>
            </w:r>
          </w:p>
        </w:tc>
      </w:tr>
      <w:tr>
        <w:trPr>
          <w:trHeight w:val="39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14800</w:t>
            </w:r>
          </w:p>
        </w:tc>
      </w:tr>
      <w:tr>
        <w:trPr>
          <w:trHeight w:val="10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көлiгi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бөлiмi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14800</w:t>
            </w:r>
          </w:p>
        </w:tc>
      </w:tr>
      <w:tr>
        <w:trPr>
          <w:trHeight w:val="78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қауіпсіздігін қамтамасыз ету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14800</w:t>
            </w:r>
          </w:p>
        </w:tc>
      </w:tr>
      <w:tr>
        <w:trPr>
          <w:trHeight w:val="28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8342216</w:t>
            </w:r>
          </w:p>
        </w:tc>
      </w:tr>
      <w:tr>
        <w:trPr>
          <w:trHeight w:val="39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290605</w:t>
            </w:r>
          </w:p>
        </w:tc>
      </w:tr>
      <w:tr>
        <w:trPr>
          <w:trHeight w:val="78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бөлімі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290605</w:t>
            </w:r>
          </w:p>
        </w:tc>
      </w:tr>
      <w:tr>
        <w:trPr>
          <w:trHeight w:val="69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288430</w:t>
            </w:r>
          </w:p>
        </w:tc>
      </w:tr>
      <w:tr>
        <w:trPr>
          <w:trHeight w:val="12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үлгідегі, арнайы (түзету), дарынды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үшін мамандандырылған, жетім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ата -аналарының қамқорынсыз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қалған балалар үшін балабақшалар, шағын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орталықтар, мектеп интернаттары,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кәмелеттік жасқа толмағандарды бейімдеу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орталықтары тәрбиешілеріне біліктілік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үшін қосымша ақының мөлшерін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</w:t>
            </w:r>
          </w:p>
        </w:tc>
      </w:tr>
      <w:tr>
        <w:trPr>
          <w:trHeight w:val="73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негiзгi орта, және жалпы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5661470</w:t>
            </w:r>
          </w:p>
        </w:tc>
      </w:tr>
      <w:tr>
        <w:trPr>
          <w:trHeight w:val="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әкiмiнің аппараты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67029</w:t>
            </w:r>
          </w:p>
        </w:tc>
      </w:tr>
      <w:tr>
        <w:trPr>
          <w:trHeight w:val="100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 тегiн алып баруды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керi алып келудi ұйымдастыру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67029</w:t>
            </w:r>
          </w:p>
        </w:tc>
      </w:tr>
      <w:tr>
        <w:trPr>
          <w:trHeight w:val="6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бөлiмi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5594441</w:t>
            </w:r>
          </w:p>
        </w:tc>
      </w:tr>
      <w:tr>
        <w:trPr>
          <w:trHeight w:val="3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бiлiм беру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5480206</w:t>
            </w:r>
          </w:p>
        </w:tc>
      </w:tr>
      <w:tr>
        <w:trPr>
          <w:trHeight w:val="18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 Назарбаев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Зияткерлік мектептері ДБҰ-ның оқу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бағдарламалары бойынша біліктілікті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арттырудан өткен мұғалімдерге төленетін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 арттыруға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</w:t>
            </w:r>
          </w:p>
        </w:tc>
      </w:tr>
      <w:tr>
        <w:trPr>
          <w:trHeight w:val="18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үлгідегі, арнайы (түзету), дарынды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үшін мамандандырылған, жетім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ата -аналарының қамқорынсыз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қалған балалар үшін балабақшалар, шағын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орталықтар, мектеп интернаттары,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кәмелеттік жасқа толмағандарды бейімдеу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орталықтары тәрбиешілеріне біліктілік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үшін қосымша ақының мөлшерін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112483</w:t>
            </w:r>
          </w:p>
        </w:tc>
      </w:tr>
      <w:tr>
        <w:trPr>
          <w:trHeight w:val="70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кейінгі білім беру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17914</w:t>
            </w:r>
          </w:p>
        </w:tc>
      </w:tr>
      <w:tr>
        <w:trPr>
          <w:trHeight w:val="6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бөлiмi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17914</w:t>
            </w:r>
          </w:p>
        </w:tc>
      </w:tr>
      <w:tr>
        <w:trPr>
          <w:trHeight w:val="3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17914</w:t>
            </w:r>
          </w:p>
        </w:tc>
      </w:tr>
      <w:tr>
        <w:trPr>
          <w:trHeight w:val="3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2372227</w:t>
            </w:r>
          </w:p>
        </w:tc>
      </w:tr>
      <w:tr>
        <w:trPr>
          <w:trHeight w:val="6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бөлiмi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693587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23060</w:t>
            </w:r>
          </w:p>
        </w:tc>
      </w:tr>
      <w:tr>
        <w:trPr>
          <w:trHeight w:val="103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Ауданның(аудандық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жүйесін ақпараттандыру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17558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 мен оқу-әдiстемелiк кешендерді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және жеткізу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64404</w:t>
            </w:r>
          </w:p>
        </w:tc>
      </w:tr>
      <w:tr>
        <w:trPr>
          <w:trHeight w:val="16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олимпиадаларын және мектептен 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өткізу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4556</w:t>
            </w:r>
          </w:p>
        </w:tc>
      </w:tr>
      <w:tr>
        <w:trPr>
          <w:trHeight w:val="43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органның күрделі шығыстары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берiлетiн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 жетiм баланы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(жетiм балаларды) және ата-аналарының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қамқорынсыз қалған баланы (балаларды)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күтiп-ұстауға асыраушыларына ай сайынғы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ақшалай қаражат төлемдерi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43158</w:t>
            </w:r>
          </w:p>
        </w:tc>
      </w:tr>
      <w:tr>
        <w:trPr>
          <w:trHeight w:val="133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берiлетiн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 үйде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 жабдықпен,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бағдарламалық қамтыммен қамтамасыз ету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29228</w:t>
            </w:r>
          </w:p>
        </w:tc>
      </w:tr>
      <w:tr>
        <w:trPr>
          <w:trHeight w:val="105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510298</w:t>
            </w:r>
          </w:p>
        </w:tc>
      </w:tr>
      <w:tr>
        <w:trPr>
          <w:trHeight w:val="7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1678640</w:t>
            </w:r>
          </w:p>
        </w:tc>
      </w:tr>
      <w:tr>
        <w:trPr>
          <w:trHeight w:val="7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1678640</w:t>
            </w:r>
          </w:p>
        </w:tc>
      </w:tr>
      <w:tr>
        <w:trPr>
          <w:trHeight w:val="75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1352327</w:t>
            </w:r>
          </w:p>
        </w:tc>
      </w:tr>
      <w:tr>
        <w:trPr>
          <w:trHeight w:val="39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326313</w:t>
            </w:r>
          </w:p>
        </w:tc>
      </w:tr>
      <w:tr>
        <w:trPr>
          <w:trHeight w:val="7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217846</w:t>
            </w:r>
          </w:p>
        </w:tc>
      </w:tr>
      <w:tr>
        <w:trPr>
          <w:trHeight w:val="28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187458</w:t>
            </w:r>
          </w:p>
        </w:tc>
      </w:tr>
      <w:tr>
        <w:trPr>
          <w:trHeight w:val="103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бөлiмi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187458</w:t>
            </w:r>
          </w:p>
        </w:tc>
      </w:tr>
      <w:tr>
        <w:trPr>
          <w:trHeight w:val="4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46377</w:t>
            </w:r>
          </w:p>
        </w:tc>
      </w:tr>
      <w:tr>
        <w:trPr>
          <w:trHeight w:val="40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20927</w:t>
            </w:r>
          </w:p>
        </w:tc>
      </w:tr>
      <w:tr>
        <w:trPr>
          <w:trHeight w:val="69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Жұмыссыздарды кәсiптiк даярлау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даярлау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5203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 жұмыспен қамту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әлеуметтік қорғау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шаралар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4820</w:t>
            </w:r>
          </w:p>
        </w:tc>
      </w:tr>
      <w:tr>
        <w:trPr>
          <w:trHeight w:val="45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жұмыс орындарын және жастар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тәжірибесі бағдарламасын кеңейту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4508</w:t>
            </w:r>
          </w:p>
        </w:tc>
      </w:tr>
      <w:tr>
        <w:trPr>
          <w:trHeight w:val="2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қатысушыларға мемлекеттік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көрсету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10919</w:t>
            </w:r>
          </w:p>
        </w:tc>
      </w:tr>
      <w:tr>
        <w:trPr>
          <w:trHeight w:val="177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сақтау, білім беру,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ету, мәдениет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мамандарына отын сатып алуға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Республикасының заңнамасына сәйкес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көрсету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26285</w:t>
            </w:r>
          </w:p>
        </w:tc>
      </w:tr>
      <w:tr>
        <w:trPr>
          <w:trHeight w:val="5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атаулы әлеуметтiк көмек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5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Тұрғын-үй көмегін көрсету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</w:t>
            </w:r>
          </w:p>
        </w:tc>
      </w:tr>
      <w:tr>
        <w:trPr>
          <w:trHeight w:val="100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өкiлеттi органдардың шешiмi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мұқтаж 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әлеуметтiк көмек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17255</w:t>
            </w:r>
          </w:p>
        </w:tc>
      </w:tr>
      <w:tr>
        <w:trPr>
          <w:trHeight w:val="7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12945</w:t>
            </w:r>
          </w:p>
        </w:tc>
      </w:tr>
      <w:tr>
        <w:trPr>
          <w:trHeight w:val="3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бюджет қаражаты есебінен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4310</w:t>
            </w:r>
          </w:p>
        </w:tc>
      </w:tr>
      <w:tr>
        <w:trPr>
          <w:trHeight w:val="75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</w:t>
            </w:r>
          </w:p>
        </w:tc>
      </w:tr>
      <w:tr>
        <w:trPr>
          <w:trHeight w:val="76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34882</w:t>
            </w:r>
          </w:p>
        </w:tc>
      </w:tr>
      <w:tr>
        <w:trPr>
          <w:trHeight w:val="7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трансферттер есебінен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8262</w:t>
            </w:r>
          </w:p>
        </w:tc>
      </w:tr>
      <w:tr>
        <w:trPr>
          <w:trHeight w:val="4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26620</w:t>
            </w:r>
          </w:p>
        </w:tc>
      </w:tr>
      <w:tr>
        <w:trPr>
          <w:trHeight w:val="7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жәрдемақылар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9318</w:t>
            </w:r>
          </w:p>
        </w:tc>
      </w:tr>
      <w:tr>
        <w:trPr>
          <w:trHeight w:val="4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9318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сәйкес, мұқтаж 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көмекшілермен қамтамасыз ету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22152</w:t>
            </w:r>
          </w:p>
        </w:tc>
      </w:tr>
      <w:tr>
        <w:trPr>
          <w:trHeight w:val="6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20189</w:t>
            </w:r>
          </w:p>
        </w:tc>
      </w:tr>
      <w:tr>
        <w:trPr>
          <w:trHeight w:val="69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20189</w:t>
            </w:r>
          </w:p>
        </w:tc>
      </w:tr>
      <w:tr>
        <w:trPr>
          <w:trHeight w:val="76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30388</w:t>
            </w:r>
          </w:p>
        </w:tc>
      </w:tr>
      <w:tr>
        <w:trPr>
          <w:trHeight w:val="10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бөлiмi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30388</w:t>
            </w:r>
          </w:p>
        </w:tc>
      </w:tr>
      <w:tr>
        <w:trPr>
          <w:trHeight w:val="18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жұмыспен қамтуды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және халық 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бағдарламаларды iске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мемлекеттiк саясатты iске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жөнiндегi қызметтер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28166</w:t>
            </w:r>
          </w:p>
        </w:tc>
      </w:tr>
      <w:tr>
        <w:trPr>
          <w:trHeight w:val="9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төлемдердi есептеу, төлеу мен жеткiзу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қызметтерге ақы төлеу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</w:t>
            </w:r>
          </w:p>
        </w:tc>
      </w:tr>
      <w:tr>
        <w:trPr>
          <w:trHeight w:val="43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органның күрделі шығыстары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9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4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3293438</w:t>
            </w:r>
          </w:p>
        </w:tc>
      </w:tr>
      <w:tr>
        <w:trPr>
          <w:trHeight w:val="3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2255527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көлiгi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бөлiмi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305668</w:t>
            </w:r>
          </w:p>
        </w:tc>
      </w:tr>
      <w:tr>
        <w:trPr>
          <w:trHeight w:val="14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учаскелерiн алып қою, соның iшiнде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жолымен алып қою және осыған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байланысты жылжымайтын мүлiктi иелiктен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102051</w:t>
            </w:r>
          </w:p>
        </w:tc>
      </w:tr>
      <w:tr>
        <w:trPr>
          <w:trHeight w:val="76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үймен қамтамасыз ету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14870</w:t>
            </w:r>
          </w:p>
        </w:tc>
      </w:tr>
      <w:tr>
        <w:trPr>
          <w:trHeight w:val="6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объектілеріне 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паспорттар дайындау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109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объектілерді жөндеу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182247</w:t>
            </w:r>
          </w:p>
        </w:tc>
      </w:tr>
      <w:tr>
        <w:trPr>
          <w:trHeight w:val="6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 бөлiмi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521850</w:t>
            </w:r>
          </w:p>
        </w:tc>
      </w:tr>
      <w:tr>
        <w:trPr>
          <w:trHeight w:val="103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 мемлекет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мұқтажы үшін жер учаскелерін алу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521850</w:t>
            </w:r>
          </w:p>
        </w:tc>
      </w:tr>
      <w:tr>
        <w:trPr>
          <w:trHeight w:val="78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1421222</w:t>
            </w:r>
          </w:p>
        </w:tc>
      </w:tr>
      <w:tr>
        <w:trPr>
          <w:trHeight w:val="103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коммуналдық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қорының тұрғын үйін жобалау,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сатып алу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288290</w:t>
            </w:r>
          </w:p>
        </w:tc>
      </w:tr>
      <w:tr>
        <w:trPr>
          <w:trHeight w:val="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жобалау, дамыту,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 немесе сатып алу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1132932</w:t>
            </w:r>
          </w:p>
        </w:tc>
      </w:tr>
      <w:tr>
        <w:trPr>
          <w:trHeight w:val="3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инспекциясы бөлімі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6787</w:t>
            </w:r>
          </w:p>
        </w:tc>
      </w:tr>
      <w:tr>
        <w:trPr>
          <w:trHeight w:val="103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5739</w:t>
            </w:r>
          </w:p>
        </w:tc>
      </w:tr>
      <w:tr>
        <w:trPr>
          <w:trHeight w:val="40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</w:t>
            </w:r>
          </w:p>
        </w:tc>
      </w:tr>
      <w:tr>
        <w:trPr>
          <w:trHeight w:val="27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665648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көлiгi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бөлiмi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665648</w:t>
            </w:r>
          </w:p>
        </w:tc>
      </w:tr>
      <w:tr>
        <w:trPr>
          <w:trHeight w:val="7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істеуі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147000</w:t>
            </w:r>
          </w:p>
        </w:tc>
      </w:tr>
      <w:tr>
        <w:trPr>
          <w:trHeight w:val="40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278468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жүйесiн дамыту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240180</w:t>
            </w:r>
          </w:p>
        </w:tc>
      </w:tr>
      <w:tr>
        <w:trPr>
          <w:trHeight w:val="40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372263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көлiгi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бөлiмi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372263</w:t>
            </w:r>
          </w:p>
        </w:tc>
      </w:tr>
      <w:tr>
        <w:trPr>
          <w:trHeight w:val="3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137466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16445</w:t>
            </w:r>
          </w:p>
        </w:tc>
      </w:tr>
      <w:tr>
        <w:trPr>
          <w:trHeight w:val="69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жоқтарды жерлеу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2497</w:t>
            </w:r>
          </w:p>
        </w:tc>
      </w:tr>
      <w:tr>
        <w:trPr>
          <w:trHeight w:val="70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215855</w:t>
            </w:r>
          </w:p>
        </w:tc>
      </w:tr>
      <w:tr>
        <w:trPr>
          <w:trHeight w:val="6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кеңiстiк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907070</w:t>
            </w:r>
          </w:p>
        </w:tc>
      </w:tr>
      <w:tr>
        <w:trPr>
          <w:trHeight w:val="3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60346</w:t>
            </w:r>
          </w:p>
        </w:tc>
      </w:tr>
      <w:tr>
        <w:trPr>
          <w:trHeight w:val="70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бөлiмi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60346</w:t>
            </w:r>
          </w:p>
        </w:tc>
      </w:tr>
      <w:tr>
        <w:trPr>
          <w:trHeight w:val="4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60346</w:t>
            </w:r>
          </w:p>
        </w:tc>
      </w:tr>
      <w:tr>
        <w:trPr>
          <w:trHeight w:val="3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730971</w:t>
            </w:r>
          </w:p>
        </w:tc>
      </w:tr>
      <w:tr>
        <w:trPr>
          <w:trHeight w:val="73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бөлiмi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730971</w:t>
            </w:r>
          </w:p>
        </w:tc>
      </w:tr>
      <w:tr>
        <w:trPr>
          <w:trHeight w:val="79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спорттық жарыстар өткiзу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6349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қаланың)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мүшелерін дайындау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облыстық спорт жарыстарына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724622</w:t>
            </w:r>
          </w:p>
        </w:tc>
      </w:tr>
      <w:tr>
        <w:trPr>
          <w:trHeight w:val="4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32090</w:t>
            </w:r>
          </w:p>
        </w:tc>
      </w:tr>
      <w:tr>
        <w:trPr>
          <w:trHeight w:val="78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бөлiмi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32090</w:t>
            </w:r>
          </w:p>
        </w:tc>
      </w:tr>
      <w:tr>
        <w:trPr>
          <w:trHeight w:val="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iстеуі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25014</w:t>
            </w:r>
          </w:p>
        </w:tc>
      </w:tr>
      <w:tr>
        <w:trPr>
          <w:trHeight w:val="16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 дамыту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7076</w:t>
            </w:r>
          </w:p>
        </w:tc>
      </w:tr>
      <w:tr>
        <w:trPr>
          <w:trHeight w:val="9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кеңiстiктi ұйымдастыру жөнiндегi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83663</w:t>
            </w:r>
          </w:p>
        </w:tc>
      </w:tr>
      <w:tr>
        <w:trPr>
          <w:trHeight w:val="78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бөлiмi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75259</w:t>
            </w:r>
          </w:p>
        </w:tc>
      </w:tr>
      <w:tr>
        <w:trPr>
          <w:trHeight w:val="11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тiлдердi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мәдениеттi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саясатты iске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қызметтер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4903</w:t>
            </w:r>
          </w:p>
        </w:tc>
      </w:tr>
      <w:tr>
        <w:trPr>
          <w:trHeight w:val="3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органның күрделі шығыстары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10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69756</w:t>
            </w:r>
          </w:p>
        </w:tc>
      </w:tr>
      <w:tr>
        <w:trPr>
          <w:trHeight w:val="75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бөлiмi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6243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ақпарат,мемлекеттілікті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 сенімділігін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5163</w:t>
            </w:r>
          </w:p>
        </w:tc>
      </w:tr>
      <w:tr>
        <w:trPr>
          <w:trHeight w:val="6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іс 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</w:tr>
      <w:tr>
        <w:trPr>
          <w:trHeight w:val="45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органның күрделі шығыстары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(маңызы бар қаланың)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шынықтыру және спорт бөлімі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</w:t>
            </w:r>
          </w:p>
        </w:tc>
      </w:tr>
      <w:tr>
        <w:trPr>
          <w:trHeight w:val="105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</w:t>
            </w:r>
          </w:p>
        </w:tc>
      </w:tr>
      <w:tr>
        <w:trPr>
          <w:trHeight w:val="40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16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 дүниесiн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76365</w:t>
            </w:r>
          </w:p>
        </w:tc>
      </w:tr>
      <w:tr>
        <w:trPr>
          <w:trHeight w:val="3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34359</w:t>
            </w:r>
          </w:p>
        </w:tc>
      </w:tr>
      <w:tr>
        <w:trPr>
          <w:trHeight w:val="75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бөлiмi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11236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10636</w:t>
            </w:r>
          </w:p>
        </w:tc>
      </w:tr>
      <w:tr>
        <w:trPr>
          <w:trHeight w:val="3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органның күрделі шығыстары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69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бөлiмi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17640</w:t>
            </w:r>
          </w:p>
        </w:tc>
      </w:tr>
      <w:tr>
        <w:trPr>
          <w:trHeight w:val="100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8250</w:t>
            </w:r>
          </w:p>
        </w:tc>
      </w:tr>
      <w:tr>
        <w:trPr>
          <w:trHeight w:val="3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органның күрделі шығыстары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</w:t>
            </w:r>
          </w:p>
        </w:tc>
      </w:tr>
      <w:tr>
        <w:trPr>
          <w:trHeight w:val="78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шұңқырлардың) жұмыс істеуін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6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жоюды ұйымдастыру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</w:t>
            </w:r>
          </w:p>
        </w:tc>
      </w:tr>
      <w:tr>
        <w:trPr>
          <w:trHeight w:val="108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жануарлардың, жануарлардан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өнімдер мен шикізаттың құнын иелеріне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</w:t>
            </w:r>
          </w:p>
        </w:tc>
      </w:tr>
      <w:tr>
        <w:trPr>
          <w:trHeight w:val="108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ветеринариялық іс-шараларды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</w:t>
            </w:r>
          </w:p>
        </w:tc>
      </w:tr>
      <w:tr>
        <w:trPr>
          <w:trHeight w:val="6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бюджеттiк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бөлiмi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5483</w:t>
            </w:r>
          </w:p>
        </w:tc>
      </w:tr>
      <w:tr>
        <w:trPr>
          <w:trHeight w:val="70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 асыру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5483</w:t>
            </w:r>
          </w:p>
        </w:tc>
      </w:tr>
      <w:tr>
        <w:trPr>
          <w:trHeight w:val="40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16317</w:t>
            </w:r>
          </w:p>
        </w:tc>
      </w:tr>
      <w:tr>
        <w:trPr>
          <w:trHeight w:val="6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 бөлiмi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16317</w:t>
            </w:r>
          </w:p>
        </w:tc>
      </w:tr>
      <w:tr>
        <w:trPr>
          <w:trHeight w:val="57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8114</w:t>
            </w:r>
          </w:p>
        </w:tc>
      </w:tr>
      <w:tr>
        <w:trPr>
          <w:trHeight w:val="69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аймақтарға бөлу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ұйымдастыру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7382</w:t>
            </w:r>
          </w:p>
        </w:tc>
      </w:tr>
      <w:tr>
        <w:trPr>
          <w:trHeight w:val="40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органның күрделі шығыстары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</w:t>
            </w:r>
          </w:p>
        </w:tc>
      </w:tr>
      <w:tr>
        <w:trPr>
          <w:trHeight w:val="109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мен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25689</w:t>
            </w:r>
          </w:p>
        </w:tc>
      </w:tr>
      <w:tr>
        <w:trPr>
          <w:trHeight w:val="78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бөлiмi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25689</w:t>
            </w:r>
          </w:p>
        </w:tc>
      </w:tr>
      <w:tr>
        <w:trPr>
          <w:trHeight w:val="3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25689</w:t>
            </w:r>
          </w:p>
        </w:tc>
      </w:tr>
      <w:tr>
        <w:trPr>
          <w:trHeight w:val="73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57009</w:t>
            </w:r>
          </w:p>
        </w:tc>
      </w:tr>
      <w:tr>
        <w:trPr>
          <w:trHeight w:val="40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57009</w:t>
            </w:r>
          </w:p>
        </w:tc>
      </w:tr>
      <w:tr>
        <w:trPr>
          <w:trHeight w:val="73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7885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6906</w:t>
            </w:r>
          </w:p>
        </w:tc>
      </w:tr>
      <w:tr>
        <w:trPr>
          <w:trHeight w:val="43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органның күрделі шығыстары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</w:t>
            </w:r>
          </w:p>
        </w:tc>
      </w:tr>
      <w:tr>
        <w:trPr>
          <w:trHeight w:val="73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 бөлімі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49124</w:t>
            </w:r>
          </w:p>
        </w:tc>
      </w:tr>
      <w:tr>
        <w:trPr>
          <w:trHeight w:val="100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6149</w:t>
            </w:r>
          </w:p>
        </w:tc>
      </w:tr>
      <w:tr>
        <w:trPr>
          <w:trHeight w:val="6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елдi мекендердiң бас жоспарлары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схемаларын әзiрлеу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42398</w:t>
            </w:r>
          </w:p>
        </w:tc>
      </w:tr>
      <w:tr>
        <w:trPr>
          <w:trHeight w:val="3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органның күрделі шығыстары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</w:t>
            </w:r>
          </w:p>
        </w:tc>
      </w:tr>
      <w:tr>
        <w:trPr>
          <w:trHeight w:val="48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786344</w:t>
            </w:r>
          </w:p>
        </w:tc>
      </w:tr>
      <w:tr>
        <w:trPr>
          <w:trHeight w:val="3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786344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көлiгi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бөлiмi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786344</w:t>
            </w:r>
          </w:p>
        </w:tc>
      </w:tr>
      <w:tr>
        <w:trPr>
          <w:trHeight w:val="46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130509</w:t>
            </w:r>
          </w:p>
        </w:tc>
      </w:tr>
      <w:tr>
        <w:trPr>
          <w:trHeight w:val="70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655835</w:t>
            </w:r>
          </w:p>
        </w:tc>
      </w:tr>
      <w:tr>
        <w:trPr>
          <w:trHeight w:val="3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42471</w:t>
            </w:r>
          </w:p>
        </w:tc>
      </w:tr>
      <w:tr>
        <w:trPr>
          <w:trHeight w:val="73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6274</w:t>
            </w:r>
          </w:p>
        </w:tc>
      </w:tr>
      <w:tr>
        <w:trPr>
          <w:trHeight w:val="69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бөлiмi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6274</w:t>
            </w:r>
          </w:p>
        </w:tc>
      </w:tr>
      <w:tr>
        <w:trPr>
          <w:trHeight w:val="106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5524</w:t>
            </w:r>
          </w:p>
        </w:tc>
      </w:tr>
      <w:tr>
        <w:trPr>
          <w:trHeight w:val="3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органның күрделі шығыстары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3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36197</w:t>
            </w:r>
          </w:p>
        </w:tc>
      </w:tr>
      <w:tr>
        <w:trPr>
          <w:trHeight w:val="70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бөлiмi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</w:t>
            </w:r>
          </w:p>
        </w:tc>
      </w:tr>
      <w:tr>
        <w:trPr>
          <w:trHeight w:val="70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органының резерві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</w:t>
            </w:r>
          </w:p>
        </w:tc>
      </w:tr>
      <w:tr>
        <w:trPr>
          <w:trHeight w:val="39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көлiгi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бөлiмi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35802</w:t>
            </w:r>
          </w:p>
        </w:tc>
      </w:tr>
      <w:tr>
        <w:trPr>
          <w:trHeight w:val="40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 жолаушылар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көлiгi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7917</w:t>
            </w:r>
          </w:p>
        </w:tc>
      </w:tr>
      <w:tr>
        <w:trPr>
          <w:trHeight w:val="46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органның күрделі шығыстары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</w:t>
            </w:r>
          </w:p>
        </w:tc>
      </w:tr>
      <w:tr>
        <w:trPr>
          <w:trHeight w:val="75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Өңірлерді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шеңберінде өңірлердің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дамуға жәрдемдесу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шараларды іске асыру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27300</w:t>
            </w:r>
          </w:p>
        </w:tc>
      </w:tr>
      <w:tr>
        <w:trPr>
          <w:trHeight w:val="43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40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6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қарыздар бойынша сыйақылар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төлемдерді төлеу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борышына қызмет көрсету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1527262</w:t>
            </w:r>
          </w:p>
        </w:tc>
      </w:tr>
      <w:tr>
        <w:trPr>
          <w:trHeight w:val="3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1527262</w:t>
            </w:r>
          </w:p>
        </w:tc>
      </w:tr>
      <w:tr>
        <w:trPr>
          <w:trHeight w:val="6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1527262</w:t>
            </w:r>
          </w:p>
        </w:tc>
      </w:tr>
      <w:tr>
        <w:trPr>
          <w:trHeight w:val="9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нысаналы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нысаналы трансферттерді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2262</w:t>
            </w:r>
          </w:p>
        </w:tc>
      </w:tr>
      <w:tr>
        <w:trPr>
          <w:trHeight w:val="3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алулар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1525000</w:t>
            </w:r>
          </w:p>
        </w:tc>
      </w:tr>
      <w:tr>
        <w:trPr>
          <w:trHeight w:val="43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78490</w:t>
            </w:r>
          </w:p>
        </w:tc>
      </w:tr>
      <w:tr>
        <w:trPr>
          <w:trHeight w:val="40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78490</w:t>
            </w:r>
          </w:p>
        </w:tc>
      </w:tr>
      <w:tr>
        <w:trPr>
          <w:trHeight w:val="6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78490</w:t>
            </w:r>
          </w:p>
        </w:tc>
      </w:tr>
      <w:tr>
        <w:trPr>
          <w:trHeight w:val="76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бюджет алдындағы борышын өтеу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78317</w:t>
            </w:r>
          </w:p>
        </w:tc>
      </w:tr>
      <w:tr>
        <w:trPr>
          <w:trHeight w:val="10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бюджеттік кредиттерді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</w:tr>
      <w:tr>
        <w:trPr>
          <w:trHeight w:val="3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 бюджеттік кредит беру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38862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 дүниесiн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41294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41294</w:t>
            </w:r>
          </w:p>
        </w:tc>
      </w:tr>
      <w:tr>
        <w:trPr>
          <w:trHeight w:val="7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бюджеттiк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бөлiмi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41294</w:t>
            </w:r>
          </w:p>
        </w:tc>
      </w:tr>
      <w:tr>
        <w:trPr>
          <w:trHeight w:val="18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саласының мамандарын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іске асыру үшін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41294</w:t>
            </w:r>
          </w:p>
        </w:tc>
      </w:tr>
      <w:tr>
        <w:trPr>
          <w:trHeight w:val="40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2432</w:t>
            </w:r>
          </w:p>
        </w:tc>
      </w:tr>
      <w:tr>
        <w:trPr>
          <w:trHeight w:val="43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2432</w:t>
            </w:r>
          </w:p>
        </w:tc>
      </w:tr>
      <w:tr>
        <w:trPr>
          <w:trHeight w:val="7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2432</w:t>
            </w:r>
          </w:p>
        </w:tc>
      </w:tr>
      <w:tr>
        <w:trPr>
          <w:trHeight w:val="78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берілген бюджеттік кредиттерді өтеу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2432</w:t>
            </w:r>
          </w:p>
        </w:tc>
      </w:tr>
      <w:tr>
        <w:trPr>
          <w:trHeight w:val="6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активтерімен жасалатын операциялар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сальдо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тапшылығы (профициті)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-386677</w:t>
            </w:r>
          </w:p>
        </w:tc>
      </w:tr>
      <w:tr>
        <w:trPr>
          <w:trHeight w:val="8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386677</w:t>
            </w:r>
          </w:p>
        </w:tc>
      </w:tr>
      <w:tr>
        <w:trPr>
          <w:trHeight w:val="4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47794</w:t>
            </w:r>
          </w:p>
        </w:tc>
      </w:tr>
      <w:tr>
        <w:trPr>
          <w:trHeight w:val="3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47794</w:t>
            </w:r>
          </w:p>
        </w:tc>
      </w:tr>
      <w:tr>
        <w:trPr>
          <w:trHeight w:val="3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47794</w:t>
            </w:r>
          </w:p>
        </w:tc>
      </w:tr>
      <w:tr>
        <w:trPr>
          <w:trHeight w:val="73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облыстық маңызы бар қаланың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 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47794</w:t>
            </w:r>
          </w:p>
        </w:tc>
      </w:tr>
      <w:tr>
        <w:trPr>
          <w:trHeight w:val="43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417373</w:t>
            </w:r>
          </w:p>
        </w:tc>
      </w:tr>
      <w:tr>
        <w:trPr>
          <w:trHeight w:val="3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417373</w:t>
            </w:r>
          </w:p>
        </w:tc>
      </w:tr>
      <w:tr>
        <w:trPr>
          <w:trHeight w:val="40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417373</w:t>
            </w:r>
          </w:p>
        </w:tc>
      </w:tr>
      <w:tr>
        <w:trPr>
          <w:trHeight w:val="39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бос қалдықтары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417373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