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12fd" w14:textId="b161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Ұмтыл ауылдық округі Алмалыбақ, Жалпақсай, Жамбыл, Ұлан, Көлді, Мерей ауылдарындағы жаңа көшелерге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Ұмтыл ауылдық округінің 2012 жылғы 22 қарашадағы N 11-169 шешімі. Алматы облысының Әділет департаментінде 2012 жылы 19 желтоқсанда N 2250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Республикасындағы әкімшілік–аумақтық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 және Қарасай аудандық қоғамдық ономастика кеңесінің келісімі мен тиісті аумақ халқының пікірін ескере отырып Ұмтыл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Ұмтыл ауылдық округіндегі Алмалыбақ, Жалпақсай, Жамбыл, Ұлан, Көлді, Мерей ауылдарындағы жаңа көшелерге төмендегі аттар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Алмалыбақ ауылының шығысында орналасқан көшелерге бірінші көшеге -Үшқайың, екінші көшеге – Жылыбұлақ, үшінші көшеге – Аққайың, төртінші көшеге – Алмалы, бесінші көшеге – Бәйтерек, алтыншы көшеге -Қайнар, жетінші көшеге- Райымбек батыр, сегізінші көшеге – Самал, тоғызыншы көшеге – Хантәңірі, оныншы көшеге - Шұғыла.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Жалпақсай ауылының шығысында орналасқан көшелерге бірінші көшеге - Береке, екінші көшеге- Достық, үшінші көшеге – Керемет, төртінші көшеге - Сұлусай.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Жамбыл ауылының оңтүстік шығысындағы орналасқан көшелерге бірінші көшеге - Алтындән, екінші көшеге –Ақсай, үшінші көшеге- Үшбұлақ, төртінші көшеге –Іргелі, бесінші көшеге – Нұра, алтыншы көшеге - Май, жетінші көшеге – Алмалы, сегізінші көшеге – Жастар,тоғызыншы көшеге – Дихан, оныншы көшеге - Ақкент, он бірінші көшеге – Көктөбе, он екінші көшеге – Сұлутөбе, он үшінші көшеге - Жайлау, он төртінші көшеге – Таң, он бесінші көшеге- Ақжар, он алтыншы көшеге – Тәуелсіздік, он жетінші көшеге – Бұлақты, он сегізінші көшеге - Дәулет, он тоғызыншы көшеге – Ақтоған, жиырмасыншы көшеге – Бірлік, жиырма бірінші көшеге – Береке, жиырма екінші көшеге – Жерұйық, жиырма үшінші көшеге – Жылыбұлақ, жиырма төртінші көшеге – Көкжиек, жиырма бесінші көшеге – Көктем, жиырма алтыншы – Кеңдала, жиырма жетінші көшеге – Қарағайлы, жиырма сегізінші көшеге - Үлгілі.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Ұлан ауылының солтүстігінде орналасқан көшелерге бірінші көшеге - Ұлан, екінші көшеге – Көкжиек, үшінші көшеге – Алтынорда, төртінші көшеге – Барыс, бесінші көшеге – Жібек жолы, алтыншы көшеге – Жаңаталап, жетінші көшеге – Жазықдала, сегізінші көшеге – Кеңдала, тоғызыншы көшеге – Көксай, оныншы көшеге – Көктал, он бірінші көшеге – Нұрлы, он екінші көшеге – Сайлы, он үшінші көшеге – Тобықты, он төртінші көшеге – Түркістан, он бесінші көшеге – Шаған, он алтыншы көшеге – Ынтымақ.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Көлді ауылының оңтүстігінде орналасқан көшелерге бірінші көшеге - Ынтымақ, екінші көшеге - Балдәурен, үшінші көшеге - Еркін, төртінші көшеге -Мұра, бесінші көшеге - Жайық, алтыншы көшеге – Алатау, жетінші көшеге – Алмалы, сегізінші көшеге – Еңбекші, тоғызыншы көшеге – Жайлау, оныншы көшеге – Жазық, он бірінші көшеге – Жайдарлы, он екінші көшеге – Желтоқсан, он үшінші көшеге – Көктерек, он төртінші көшеге – Көктал, он бесінші көшеге – Тәуелсіздік, он алтыншы көшеге – Теректі, он жетінші көшеге - Үшқоңыр.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Мерей ауылының солтүстік батысында орналасқан бірінші көшеге - Бәйтерек, екінші көшеге – Достық, үшінші көшеге - Қарағайлы аттары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Г. Салықбаева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