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2b99" w14:textId="5c32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2012 жылғы 17 ақпандағы N 2-9 шешімі. Алматы облысының Әділет департаменті Қаратал ауданының Әділет басқармасында 2012 жылы 21 ақпанда N 2-12-187 тіркелді. Қолданылу мерзімінің аяқталуына байланысты шешімнің күші жойылды - Алматы облысы Қаратал аудандық мәслихатының 2013 жылғы 14 мамырдағы N 17-78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Қаратал аудандық мәслихатының 14.05.2013  N 17-78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2011 жылғы 20 желтоқсандағы "Қаратал ауданының 2012-2014 жылдарға арналған аудандық бюджеті туралы" N 60-264 (2011 жылғы 27 желтоқсандағы нормативтік құқықтық актілерді мемлекеттік тіркеу Тізіліміне 2-12-183 нөмірімен енгізілген, 2012 жылғы 13 қаңтардағы N 2 "Қаратал"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"2826684" саны "2920532"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"2697108" саны "2790956"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"2826684" саны "2952482"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"-50238" саны "-82188"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пайдалануы)" "50238" саны "82188"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Ұ. Досмолданова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 N 2-9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33"/>
        <w:gridCol w:w="833"/>
        <w:gridCol w:w="875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73"/>
        <w:gridCol w:w="713"/>
        <w:gridCol w:w="713"/>
        <w:gridCol w:w="733"/>
        <w:gridCol w:w="7965"/>
        <w:gridCol w:w="195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170606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58521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94669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1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1772937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108059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11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1515070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1509846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желілерін пайдалануды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149786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5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813"/>
        <w:gridCol w:w="873"/>
        <w:gridCol w:w="825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9253"/>
        <w:gridCol w:w="18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573"/>
        <w:gridCol w:w="613"/>
        <w:gridCol w:w="8073"/>
        <w:gridCol w:w="19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9193"/>
        <w:gridCol w:w="19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875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-82188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813"/>
        <w:gridCol w:w="801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 N 2-9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853"/>
        <w:gridCol w:w="833"/>
        <w:gridCol w:w="81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