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8299" w14:textId="d3e8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әкімдігінің 2012 жылғы 03 ақпандағы N 31 қаулысы. Алматы облысының Әділет департаменті Қаратал ауданының Әділет басқармасында 2012 жылы 05 наурызда N 2-12-189 тіркелді. Күші жойылды - Алматы облысы Қаратал ауданы әкімдігінің 2014 жылғы 22 желтоқсандағы № 457 қаулысымен</w:t>
      </w:r>
    </w:p>
    <w:p>
      <w:pPr>
        <w:spacing w:after="0"/>
        <w:ind w:left="0"/>
        <w:jc w:val="left"/>
      </w:pPr>
      <w:r>
        <w:rPr>
          <w:rFonts w:ascii="Times New Roman"/>
          <w:b w:val="false"/>
          <w:i w:val="false"/>
          <w:color w:val="ff0000"/>
          <w:sz w:val="28"/>
        </w:rPr>
        <w:t>      Ескерту. Күші жойылды – Алматы облысы Қаратал ауданы әкімдігінің 22.12.2014 № 457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5)-тармақшасына</w:t>
      </w:r>
      <w:r>
        <w:rPr>
          <w:rFonts w:ascii="Times New Roman"/>
          <w:b w:val="false"/>
          <w:i w:val="false"/>
          <w:color w:val="000000"/>
          <w:sz w:val="28"/>
        </w:rPr>
        <w:t xml:space="preserve"> және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1. Қоғамдық жұмыстар ұсыныс пен сұранысқа сай айқындалып, жұмыссыздар үшін уақытша жұмыс орнын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xml:space="preserve">2.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3. Қаратал ауданы әкімдігінің 2010 жылғы 31 желтоқсандағы "Қаратал ауданы бойынша ақылы қоғамдық жұмыстарды ұйымдастыру туралы" N 347, (Қаратал ауданының Әділет басқармасында 2011 жылдың 04 ақпанында нормативтік құқықтық актілердің мемлекеттік тіркеу Тізілімінде 2-12-168 нөмірімен енгізілген, "Қаратал" газетінің 2011 жылғы 9 ақпандағы N 5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(әлеуметтік саланың мәселелеріне)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5.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w:t>
            </w:r>
            <w:r>
              <w:br/>
            </w:r>
            <w:r>
              <w:rPr>
                <w:rFonts w:ascii="Times New Roman"/>
                <w:b w:val="false"/>
                <w:i w:val="false"/>
                <w:color w:val="000000"/>
                <w:sz w:val="20"/>
              </w:rPr>
              <w:t>2012 жылғы 03 ақпандағы</w:t>
            </w:r>
            <w:r>
              <w:br/>
            </w:r>
            <w:r>
              <w:rPr>
                <w:rFonts w:ascii="Times New Roman"/>
                <w:b w:val="false"/>
                <w:i w:val="false"/>
                <w:color w:val="000000"/>
                <w:sz w:val="20"/>
              </w:rPr>
              <w:t>"Қаратал ауданы бойынша қоғамдық</w:t>
            </w:r>
            <w:r>
              <w:br/>
            </w:r>
            <w:r>
              <w:rPr>
                <w:rFonts w:ascii="Times New Roman"/>
                <w:b w:val="false"/>
                <w:i w:val="false"/>
                <w:color w:val="000000"/>
                <w:sz w:val="20"/>
              </w:rPr>
              <w:t>жұмыстарды ұйымдастыру туралы"</w:t>
            </w:r>
            <w:r>
              <w:br/>
            </w:r>
            <w:r>
              <w:rPr>
                <w:rFonts w:ascii="Times New Roman"/>
                <w:b w:val="false"/>
                <w:i w:val="false"/>
                <w:color w:val="000000"/>
                <w:sz w:val="20"/>
              </w:rPr>
              <w:t>N 31 қаулысына қосымша</w:t>
            </w:r>
          </w:p>
        </w:tc>
      </w:tr>
    </w:tbl>
    <w:bookmarkStart w:name="z8" w:id="0"/>
    <w:p>
      <w:pPr>
        <w:spacing w:after="0"/>
        <w:ind w:left="0"/>
        <w:jc w:val="left"/>
      </w:pPr>
      <w:r>
        <w:rPr>
          <w:rFonts w:ascii="Times New Roman"/>
          <w:b/>
          <w:i w:val="false"/>
          <w:color w:val="000000"/>
        </w:rPr>
        <w:t xml:space="preserve"> Каратал ауданы бойынша қоғамдық жұмыстар жүргізілетін</w:t>
      </w:r>
      <w:r>
        <w:br/>
      </w:r>
      <w:r>
        <w:rPr>
          <w:rFonts w:ascii="Times New Roman"/>
          <w:b/>
          <w:i w:val="false"/>
          <w:color w:val="000000"/>
        </w:rPr>
        <w:t>ұйымдардың тізбесі, қоғамдық жұмыстардың түрлері, көлемі мен</w:t>
      </w:r>
      <w:r>
        <w:br/>
      </w:r>
      <w:r>
        <w:rPr>
          <w:rFonts w:ascii="Times New Roman"/>
          <w:b/>
          <w:i w:val="false"/>
          <w:color w:val="000000"/>
        </w:rPr>
        <w:t>нақты жағдайлары, қатысушылардың еңбегіне төленетін ақының</w:t>
      </w:r>
      <w:r>
        <w:br/>
      </w:r>
      <w:r>
        <w:rPr>
          <w:rFonts w:ascii="Times New Roman"/>
          <w:b/>
          <w:i w:val="false"/>
          <w:color w:val="000000"/>
        </w:rPr>
        <w:t>мөлшері және оларды қаржыландыру көздері, сондай-ақ қоғамдық</w:t>
      </w:r>
      <w:r>
        <w:br/>
      </w:r>
      <w:r>
        <w:rPr>
          <w:rFonts w:ascii="Times New Roman"/>
          <w:b/>
          <w:i w:val="false"/>
          <w:color w:val="000000"/>
        </w:rPr>
        <w:t>жұмыстарға сұраныс пен ұсыныс</w:t>
      </w:r>
    </w:p>
    <w:bookmarkEnd w:id="0"/>
    <w:p>
      <w:pPr>
        <w:spacing w:after="0"/>
        <w:ind w:left="0"/>
        <w:jc w:val="left"/>
      </w:pPr>
      <w:r>
        <w:rPr>
          <w:rFonts w:ascii="Times New Roman"/>
          <w:b w:val="false"/>
          <w:i w:val="false"/>
          <w:color w:val="ff0000"/>
          <w:sz w:val="28"/>
        </w:rPr>
        <w:t xml:space="preserve">      Ескерту. Қосымша жаңа редакцияда - Алматы облысы Қаратал ауданы әкімдігінің 15.07.2014 </w:t>
      </w:r>
      <w:r>
        <w:rPr>
          <w:rFonts w:ascii="Times New Roman"/>
          <w:b w:val="false"/>
          <w:i w:val="false"/>
          <w:color w:val="ff0000"/>
          <w:sz w:val="28"/>
        </w:rPr>
        <w:t>N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4844"/>
        <w:gridCol w:w="4519"/>
        <w:gridCol w:w="2089"/>
      </w:tblGrid>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4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көлемі мен нақты жағдайлары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w:t>
            </w:r>
            <w:r>
              <w:br/>
            </w:r>
            <w:r>
              <w:rPr>
                <w:rFonts w:ascii="Times New Roman"/>
                <w:b w:val="false"/>
                <w:i w:val="false"/>
                <w:color w:val="000000"/>
                <w:sz w:val="20"/>
              </w:rPr>
              <w:t>
(бір қатысу шыға)</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ішкі істер департаменті Қаратал аудандық ішкі істер бөлімі" мемлекеттік мекемесі</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Мұрағатқа өткізілетін құжаттарды өңдеу</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ауданының қорғаныс істері жөніндегі бөлімі" мемлекеттік мекемесі</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Қарулы күштер қатарына әскерге шақыру қағаздарын тарату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шақыру қағазға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еңбек және халықты әлеуметтік қорғау министірлігінің "Зейнетақы төлеу жөніндегі мемлекеттік орталығы" Республикалық мемлекеттік қазыналық кәсіпорынының Алматы облыстық филиалы Қаратал аудандық бөлімшесі</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құжатқа дейін</w:t>
            </w:r>
            <w:r>
              <w:br/>
            </w:r>
            <w:r>
              <w:rPr>
                <w:rFonts w:ascii="Times New Roman"/>
                <w:b w:val="false"/>
                <w:i w:val="false"/>
                <w:color w:val="000000"/>
                <w:sz w:val="20"/>
              </w:rPr>
              <w:t>
60 құжатқа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ауданының Үштөбе қаласы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 көрсету</w:t>
            </w:r>
            <w:r>
              <w:br/>
            </w:r>
            <w:r>
              <w:rPr>
                <w:rFonts w:ascii="Times New Roman"/>
                <w:b w:val="false"/>
                <w:i w:val="false"/>
                <w:color w:val="000000"/>
                <w:sz w:val="20"/>
              </w:rPr>
              <w:t>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Қоғамдық іс-шараларды өткізуге көмек көрсету</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 дейін</w:t>
            </w:r>
            <w:r>
              <w:br/>
            </w:r>
            <w:r>
              <w:rPr>
                <w:rFonts w:ascii="Times New Roman"/>
                <w:b w:val="false"/>
                <w:i w:val="false"/>
                <w:color w:val="000000"/>
                <w:sz w:val="20"/>
              </w:rPr>
              <w:t>
15 іс-шараға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"Айту би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 көрсету</w:t>
            </w:r>
            <w:r>
              <w:br/>
            </w:r>
            <w:r>
              <w:rPr>
                <w:rFonts w:ascii="Times New Roman"/>
                <w:b w:val="false"/>
                <w:i w:val="false"/>
                <w:color w:val="000000"/>
                <w:sz w:val="20"/>
              </w:rPr>
              <w:t>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Қоғамдық іс-шараларды өткізуге көмек көрсету</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 дейін</w:t>
            </w:r>
            <w:r>
              <w:br/>
            </w:r>
            <w:r>
              <w:rPr>
                <w:rFonts w:ascii="Times New Roman"/>
                <w:b w:val="false"/>
                <w:i w:val="false"/>
                <w:color w:val="000000"/>
                <w:sz w:val="20"/>
              </w:rPr>
              <w:t>
15 іс-шараға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"Балпық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 көрсету</w:t>
            </w:r>
            <w:r>
              <w:br/>
            </w:r>
            <w:r>
              <w:rPr>
                <w:rFonts w:ascii="Times New Roman"/>
                <w:b w:val="false"/>
                <w:i w:val="false"/>
                <w:color w:val="000000"/>
                <w:sz w:val="20"/>
              </w:rPr>
              <w:t>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(халық және мал санағы)</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"Бастөбе ауылдық округі әкімінің аппараты" мемлекеттік мекемесі</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 көрсету</w:t>
            </w:r>
            <w:r>
              <w:br/>
            </w:r>
            <w:r>
              <w:rPr>
                <w:rFonts w:ascii="Times New Roman"/>
                <w:b w:val="false"/>
                <w:i w:val="false"/>
                <w:color w:val="000000"/>
                <w:sz w:val="20"/>
              </w:rPr>
              <w:t xml:space="preserve">
(құрғақ ағаштарды кесу, </w:t>
            </w:r>
            <w:r>
              <w:br/>
            </w:r>
            <w:r>
              <w:rPr>
                <w:rFonts w:ascii="Times New Roman"/>
                <w:b w:val="false"/>
                <w:i w:val="false"/>
                <w:color w:val="000000"/>
                <w:sz w:val="20"/>
              </w:rPr>
              <w:t>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w:t>
            </w:r>
            <w:r>
              <w:br/>
            </w:r>
            <w:r>
              <w:rPr>
                <w:rFonts w:ascii="Times New Roman"/>
                <w:b w:val="false"/>
                <w:i w:val="false"/>
                <w:color w:val="000000"/>
                <w:sz w:val="20"/>
              </w:rPr>
              <w:t>
(халық және мал санағы)</w:t>
            </w:r>
            <w:r>
              <w:br/>
            </w:r>
            <w:r>
              <w:rPr>
                <w:rFonts w:ascii="Times New Roman"/>
                <w:b w:val="false"/>
                <w:i w:val="false"/>
                <w:color w:val="000000"/>
                <w:sz w:val="20"/>
              </w:rPr>
              <w:t>
Қарулы күштер қатарына әскерге шақыру қағаздарын тарату</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w:t>
            </w:r>
            <w:r>
              <w:br/>
            </w:r>
            <w:r>
              <w:rPr>
                <w:rFonts w:ascii="Times New Roman"/>
                <w:b w:val="false"/>
                <w:i w:val="false"/>
                <w:color w:val="000000"/>
                <w:sz w:val="20"/>
              </w:rPr>
              <w:t>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 көрсету</w:t>
            </w:r>
            <w:r>
              <w:br/>
            </w:r>
            <w:r>
              <w:rPr>
                <w:rFonts w:ascii="Times New Roman"/>
                <w:b w:val="false"/>
                <w:i w:val="false"/>
                <w:color w:val="000000"/>
                <w:sz w:val="20"/>
              </w:rPr>
              <w:t xml:space="preserve">
(құрғақ ағаштарды кесу, </w:t>
            </w:r>
            <w:r>
              <w:br/>
            </w:r>
            <w:r>
              <w:rPr>
                <w:rFonts w:ascii="Times New Roman"/>
                <w:b w:val="false"/>
                <w:i w:val="false"/>
                <w:color w:val="000000"/>
                <w:sz w:val="20"/>
              </w:rPr>
              <w:t>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w:t>
            </w:r>
            <w:r>
              <w:br/>
            </w:r>
            <w:r>
              <w:rPr>
                <w:rFonts w:ascii="Times New Roman"/>
                <w:b w:val="false"/>
                <w:i w:val="false"/>
                <w:color w:val="000000"/>
                <w:sz w:val="20"/>
              </w:rPr>
              <w:t>
(халық және мал санағы)</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w:t>
            </w:r>
            <w:r>
              <w:br/>
            </w:r>
            <w:r>
              <w:rPr>
                <w:rFonts w:ascii="Times New Roman"/>
                <w:b w:val="false"/>
                <w:i w:val="false"/>
                <w:color w:val="000000"/>
                <w:sz w:val="20"/>
              </w:rPr>
              <w:t>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 көрсету</w:t>
            </w:r>
            <w:r>
              <w:br/>
            </w:r>
            <w:r>
              <w:rPr>
                <w:rFonts w:ascii="Times New Roman"/>
                <w:b w:val="false"/>
                <w:i w:val="false"/>
                <w:color w:val="000000"/>
                <w:sz w:val="20"/>
              </w:rPr>
              <w:t xml:space="preserve">
(құрғақ ағаштарды кесу, </w:t>
            </w:r>
            <w:r>
              <w:br/>
            </w:r>
            <w:r>
              <w:rPr>
                <w:rFonts w:ascii="Times New Roman"/>
                <w:b w:val="false"/>
                <w:i w:val="false"/>
                <w:color w:val="000000"/>
                <w:sz w:val="20"/>
              </w:rPr>
              <w:t>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w:t>
            </w:r>
            <w:r>
              <w:br/>
            </w:r>
            <w:r>
              <w:rPr>
                <w:rFonts w:ascii="Times New Roman"/>
                <w:b w:val="false"/>
                <w:i w:val="false"/>
                <w:color w:val="000000"/>
                <w:sz w:val="20"/>
              </w:rPr>
              <w:t>
(халық және мал санағы)</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w:t>
            </w:r>
            <w:r>
              <w:br/>
            </w:r>
            <w:r>
              <w:rPr>
                <w:rFonts w:ascii="Times New Roman"/>
                <w:b w:val="false"/>
                <w:i w:val="false"/>
                <w:color w:val="000000"/>
                <w:sz w:val="20"/>
              </w:rPr>
              <w:t>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"Жолбарыс батыр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 көрсету</w:t>
            </w:r>
            <w:r>
              <w:br/>
            </w:r>
            <w:r>
              <w:rPr>
                <w:rFonts w:ascii="Times New Roman"/>
                <w:b w:val="false"/>
                <w:i w:val="false"/>
                <w:color w:val="000000"/>
                <w:sz w:val="20"/>
              </w:rPr>
              <w:t xml:space="preserve">
(құрғақ ағаштарды кесу, </w:t>
            </w:r>
            <w:r>
              <w:br/>
            </w:r>
            <w:r>
              <w:rPr>
                <w:rFonts w:ascii="Times New Roman"/>
                <w:b w:val="false"/>
                <w:i w:val="false"/>
                <w:color w:val="000000"/>
                <w:sz w:val="20"/>
              </w:rPr>
              <w:t>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w:t>
            </w:r>
            <w:r>
              <w:br/>
            </w:r>
            <w:r>
              <w:rPr>
                <w:rFonts w:ascii="Times New Roman"/>
                <w:b w:val="false"/>
                <w:i w:val="false"/>
                <w:color w:val="000000"/>
                <w:sz w:val="20"/>
              </w:rPr>
              <w:t>
(халық және мал санағы)</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w:t>
            </w:r>
            <w:r>
              <w:br/>
            </w:r>
            <w:r>
              <w:rPr>
                <w:rFonts w:ascii="Times New Roman"/>
                <w:b w:val="false"/>
                <w:i w:val="false"/>
                <w:color w:val="000000"/>
                <w:sz w:val="20"/>
              </w:rPr>
              <w:t>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"Қанбақты ауылдық округі әкімінің аппараты" мемлекеттік мекемесі</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 көрсету</w:t>
            </w:r>
            <w:r>
              <w:br/>
            </w:r>
            <w:r>
              <w:rPr>
                <w:rFonts w:ascii="Times New Roman"/>
                <w:b w:val="false"/>
                <w:i w:val="false"/>
                <w:color w:val="000000"/>
                <w:sz w:val="20"/>
              </w:rPr>
              <w:t xml:space="preserve">
(құрғақ ағаштарды кесу, </w:t>
            </w:r>
            <w:r>
              <w:br/>
            </w:r>
            <w:r>
              <w:rPr>
                <w:rFonts w:ascii="Times New Roman"/>
                <w:b w:val="false"/>
                <w:i w:val="false"/>
                <w:color w:val="000000"/>
                <w:sz w:val="20"/>
              </w:rPr>
              <w:t>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w:t>
            </w:r>
            <w:r>
              <w:br/>
            </w:r>
            <w:r>
              <w:rPr>
                <w:rFonts w:ascii="Times New Roman"/>
                <w:b w:val="false"/>
                <w:i w:val="false"/>
                <w:color w:val="000000"/>
                <w:sz w:val="20"/>
              </w:rPr>
              <w:t>
дейін</w:t>
            </w:r>
            <w:r>
              <w:br/>
            </w:r>
            <w:r>
              <w:rPr>
                <w:rFonts w:ascii="Times New Roman"/>
                <w:b w:val="false"/>
                <w:i w:val="false"/>
                <w:color w:val="000000"/>
                <w:sz w:val="20"/>
              </w:rPr>
              <w:t>
250 құжатқа дейін</w:t>
            </w:r>
            <w:r>
              <w:br/>
            </w:r>
            <w:r>
              <w:rPr>
                <w:rFonts w:ascii="Times New Roman"/>
                <w:b w:val="false"/>
                <w:i w:val="false"/>
                <w:color w:val="000000"/>
                <w:sz w:val="20"/>
              </w:rPr>
              <w:t xml:space="preserve">
15 </w:t>
            </w:r>
            <w:r>
              <w:br/>
            </w:r>
            <w:r>
              <w:rPr>
                <w:rFonts w:ascii="Times New Roman"/>
                <w:b w:val="false"/>
                <w:i w:val="false"/>
                <w:color w:val="000000"/>
                <w:sz w:val="20"/>
              </w:rPr>
              <w:t>
іс-шараға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"Қызылбалық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 көрсету</w:t>
            </w:r>
            <w:r>
              <w:br/>
            </w:r>
            <w:r>
              <w:rPr>
                <w:rFonts w:ascii="Times New Roman"/>
                <w:b w:val="false"/>
                <w:i w:val="false"/>
                <w:color w:val="000000"/>
                <w:sz w:val="20"/>
              </w:rPr>
              <w:t xml:space="preserve">
(құрғақ ағаштарды кесу, </w:t>
            </w:r>
            <w:r>
              <w:br/>
            </w:r>
            <w:r>
              <w:rPr>
                <w:rFonts w:ascii="Times New Roman"/>
                <w:b w:val="false"/>
                <w:i w:val="false"/>
                <w:color w:val="000000"/>
                <w:sz w:val="20"/>
              </w:rPr>
              <w:t>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w:t>
            </w:r>
            <w:r>
              <w:br/>
            </w:r>
            <w:r>
              <w:rPr>
                <w:rFonts w:ascii="Times New Roman"/>
                <w:b w:val="false"/>
                <w:i w:val="false"/>
                <w:color w:val="000000"/>
                <w:sz w:val="20"/>
              </w:rPr>
              <w:t>
дейін</w:t>
            </w:r>
            <w:r>
              <w:br/>
            </w:r>
            <w:r>
              <w:rPr>
                <w:rFonts w:ascii="Times New Roman"/>
                <w:b w:val="false"/>
                <w:i w:val="false"/>
                <w:color w:val="000000"/>
                <w:sz w:val="20"/>
              </w:rPr>
              <w:t>
250 құжатқа дейін</w:t>
            </w:r>
            <w:r>
              <w:br/>
            </w:r>
            <w:r>
              <w:rPr>
                <w:rFonts w:ascii="Times New Roman"/>
                <w:b w:val="false"/>
                <w:i w:val="false"/>
                <w:color w:val="000000"/>
                <w:sz w:val="20"/>
              </w:rPr>
              <w:t>
15 іс-шараға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"Тастөбе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 көрсету</w:t>
            </w:r>
            <w:r>
              <w:br/>
            </w:r>
            <w:r>
              <w:rPr>
                <w:rFonts w:ascii="Times New Roman"/>
                <w:b w:val="false"/>
                <w:i w:val="false"/>
                <w:color w:val="000000"/>
                <w:sz w:val="20"/>
              </w:rPr>
              <w:t xml:space="preserve">
(құрғақ ағаштарды кесу, </w:t>
            </w:r>
            <w:r>
              <w:br/>
            </w:r>
            <w:r>
              <w:rPr>
                <w:rFonts w:ascii="Times New Roman"/>
                <w:b w:val="false"/>
                <w:i w:val="false"/>
                <w:color w:val="000000"/>
                <w:sz w:val="20"/>
              </w:rPr>
              <w:t>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w:t>
            </w:r>
            <w:r>
              <w:br/>
            </w:r>
            <w:r>
              <w:rPr>
                <w:rFonts w:ascii="Times New Roman"/>
                <w:b w:val="false"/>
                <w:i w:val="false"/>
                <w:color w:val="000000"/>
                <w:sz w:val="20"/>
              </w:rPr>
              <w:t>
дейін</w:t>
            </w:r>
            <w:r>
              <w:br/>
            </w:r>
            <w:r>
              <w:rPr>
                <w:rFonts w:ascii="Times New Roman"/>
                <w:b w:val="false"/>
                <w:i w:val="false"/>
                <w:color w:val="000000"/>
                <w:sz w:val="20"/>
              </w:rPr>
              <w:t>
250 құжатқа дейін</w:t>
            </w:r>
            <w:r>
              <w:br/>
            </w:r>
            <w:r>
              <w:rPr>
                <w:rFonts w:ascii="Times New Roman"/>
                <w:b w:val="false"/>
                <w:i w:val="false"/>
                <w:color w:val="000000"/>
                <w:sz w:val="20"/>
              </w:rPr>
              <w:t>
15 іс-шараға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 және ақыл-есі, дене-бітімінің кемістігі бар балаларға қамқорлық көрсетуші ата-аналардың "Алпамыс" ассоциациясы қоғамдық бірлестігінің Үштөбе филиалы"</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іс-шаралар ұйымдастыруға және мүгедектерге көмек көрсету (азық-түліктерін, дәрігерлердің рецепты бойынша дәрі-дәрмектерін жеткізіп беру)</w:t>
            </w:r>
            <w:r>
              <w:br/>
            </w:r>
            <w:r>
              <w:rPr>
                <w:rFonts w:ascii="Times New Roman"/>
                <w:b w:val="false"/>
                <w:i w:val="false"/>
                <w:color w:val="000000"/>
                <w:sz w:val="20"/>
              </w:rPr>
              <w:t>
Аумақты абаттандыруға және көгалдандыруға көмек көрсету</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іс-шараға дейін</w:t>
            </w:r>
            <w:r>
              <w:br/>
            </w:r>
            <w:r>
              <w:rPr>
                <w:rFonts w:ascii="Times New Roman"/>
                <w:b w:val="false"/>
                <w:i w:val="false"/>
                <w:color w:val="000000"/>
                <w:sz w:val="20"/>
              </w:rPr>
              <w:t>
30 үйге дейін</w:t>
            </w:r>
            <w:r>
              <w:br/>
            </w:r>
            <w:r>
              <w:rPr>
                <w:rFonts w:ascii="Times New Roman"/>
                <w:b w:val="false"/>
                <w:i w:val="false"/>
                <w:color w:val="000000"/>
                <w:sz w:val="20"/>
              </w:rPr>
              <w:t>
2500</w:t>
            </w:r>
            <w:r>
              <w:br/>
            </w:r>
            <w:r>
              <w:rPr>
                <w:rFonts w:ascii="Times New Roman"/>
                <w:b w:val="false"/>
                <w:i w:val="false"/>
                <w:color w:val="000000"/>
                <w:sz w:val="20"/>
              </w:rPr>
              <w:t>
шаршы метрге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 соқырлар қоғамы" қоғамдық бірлестігі Қаратал бастауыш ұйымының кооперативтік қоры</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іс-шаралар ұйымдастыруға және мүгедектерге көмек көрсету (азық-түліктерін, дәрігерлердің рецепты бойынша дәрі-дәрмектерін жеткізіп беру)</w:t>
            </w:r>
            <w:r>
              <w:br/>
            </w:r>
            <w:r>
              <w:rPr>
                <w:rFonts w:ascii="Times New Roman"/>
                <w:b w:val="false"/>
                <w:i w:val="false"/>
                <w:color w:val="000000"/>
                <w:sz w:val="20"/>
              </w:rPr>
              <w:t>
Аумақты абаттандыруға және көгалдандыруға көмек көрсету</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іс-шараға дейін</w:t>
            </w:r>
            <w:r>
              <w:br/>
            </w:r>
            <w:r>
              <w:rPr>
                <w:rFonts w:ascii="Times New Roman"/>
                <w:b w:val="false"/>
                <w:i w:val="false"/>
                <w:color w:val="000000"/>
                <w:sz w:val="20"/>
              </w:rPr>
              <w:t>
30 үйге дейін</w:t>
            </w:r>
            <w:r>
              <w:br/>
            </w:r>
            <w:r>
              <w:rPr>
                <w:rFonts w:ascii="Times New Roman"/>
                <w:b w:val="false"/>
                <w:i w:val="false"/>
                <w:color w:val="000000"/>
                <w:sz w:val="20"/>
              </w:rPr>
              <w:t>
2500</w:t>
            </w:r>
            <w:r>
              <w:br/>
            </w:r>
            <w:r>
              <w:rPr>
                <w:rFonts w:ascii="Times New Roman"/>
                <w:b w:val="false"/>
                <w:i w:val="false"/>
                <w:color w:val="000000"/>
                <w:sz w:val="20"/>
              </w:rPr>
              <w:t>
шаршы метрге дейін</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облыстық мемлекеттік мұрағаты" мемлекеттік мекемесінің Қаратал аудандық филиалы</w:t>
            </w: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құжаттарымен жұмыс</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құжатқа дейін</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5"/>
        <w:gridCol w:w="1823"/>
        <w:gridCol w:w="237"/>
        <w:gridCol w:w="897"/>
        <w:gridCol w:w="898"/>
      </w:tblGrid>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жағдайлары</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(қатысушы)</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(қатысушы)</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белгіленгенең төменгі айлық жалақының 1,5 мөлшерінде</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