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1555" w14:textId="1211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2011 жылғы 20 желтоқсандағы "Қаратал ауданының 2012-2014 жылдарға арналған аудандық бюджеті туралы" N 60-264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2012 жылғы 08 маусымдағы N 6-34 шешімі. Алматы облысының Әділет департаменті Қаратал ауданының Әділет басқармасында 2012 жылы 20 маусымда N 2-12-197 тіркелді. Қолданылу мерзімінің аяқталуына байланысты шешімнің күші жойылды - Алматы облысы Қаратал аудандық мәслихатының 2013 жылғы 14 мамырдағы N 17-78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Қаратал аудандық мәслихатының 14.05.2013  N 17-78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аудандық мәслихатының 2011 жылғы 20 желтоқсандағы "Қаратал ауданының 2012-2014 жылдарға арналған аудандық бюджеті туралы" N 60-264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 мемлекеттік тіркеу Тізіліміне 2-12-183 нөмірімен енгізілген, 2012 жылғы 13 қаңтардағы N 2 "Қаратал" газетінде жарияланған), 2012 жылғы 17 ақпандағы "Қаратал аудандық мәслихатының 2011 жылғы 20 желтоқсандағы "Қаратал ауданының 2012-2014 жылдарға арналған аудандық бюджеті туралы" N 60-264 шешіміне өзгерістер енгізу туралы" N 2-9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Тізіліміне 2-12-187 нөмірімен енгізілген, 2012 жылғы 2 наурыздағы N 9 "Қаратал" газетінде жарияланған), 2012 жылғы 11 сәуірдегі "Қаратал аудандық мәслихатының 2011 жылғы 20 желтоқсандағы "Қаратал ауданының 2012-2014 жылдарға арналған аудандық бюджеті туралы" N 60-264 шешіміне өзгерістер енгізу туралы" N 4-30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Тізіліміне 2-12-192 нөмірімен енгізілген, 2012 жылғы 4 мамырдағы N 18 "Қаратал"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"2983760" саны "3038099"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"2854184" саны "2900523"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"3018005" саны "3072344"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төрайымы:    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маусым 2012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 N 6-34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12"/>
        <w:gridCol w:w="551"/>
        <w:gridCol w:w="9779"/>
        <w:gridCol w:w="182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3038099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2900523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2900523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70"/>
        <w:gridCol w:w="652"/>
        <w:gridCol w:w="751"/>
        <w:gridCol w:w="732"/>
        <w:gridCol w:w="8313"/>
        <w:gridCol w:w="178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3072344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108899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1805259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84499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1556423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1550214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1501181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95927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60061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149964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34585</w:t>
            </w:r>
          </w:p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247892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желілерін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5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811"/>
        <w:gridCol w:w="871"/>
        <w:gridCol w:w="8432"/>
        <w:gridCol w:w="178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2"/>
        <w:gridCol w:w="632"/>
        <w:gridCol w:w="9476"/>
        <w:gridCol w:w="178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8"/>
        <w:gridCol w:w="628"/>
        <w:gridCol w:w="569"/>
        <w:gridCol w:w="608"/>
        <w:gridCol w:w="8320"/>
        <w:gridCol w:w="178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2"/>
        <w:gridCol w:w="632"/>
        <w:gridCol w:w="9455"/>
        <w:gridCol w:w="181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53"/>
        <w:gridCol w:w="613"/>
        <w:gridCol w:w="9489"/>
        <w:gridCol w:w="18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-91766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811"/>
        <w:gridCol w:w="812"/>
        <w:gridCol w:w="8567"/>
        <w:gridCol w:w="186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1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 N 6-34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60-264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бюджетінің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13"/>
        <w:gridCol w:w="613"/>
        <w:gridCol w:w="693"/>
        <w:gridCol w:w="853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