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4f82" w14:textId="8da4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2013-2015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2012 жылғы 24 желтоқсандағы N 15-58 шешімі. Алматы облысының Әділет департаментінде 2012 жылы 28 желтоқсанда N 2260 болып тіркелді. Күші жойылды - Алматы облысы Қаратал аудандық мәслихатының 2014 жылғы 14 сәуірдегі № 30-129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14.04.2014 № 30-129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аудандық бюджет тиістісінше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5404458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133374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5250245 мың теңге, оның ішінде субвенция 1743314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5436048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29780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33779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3999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-61384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пайдалануы) 61384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Алматы облысы Қаратал аудандық мәслихатының 06.03.2013 </w:t>
      </w:r>
      <w:r>
        <w:rPr>
          <w:rFonts w:ascii="Times New Roman"/>
          <w:b w:val="false"/>
          <w:i w:val="false"/>
          <w:color w:val="000000"/>
          <w:sz w:val="28"/>
        </w:rPr>
        <w:t>N 16-66</w:t>
      </w:r>
      <w:r>
        <w:rPr>
          <w:rFonts w:ascii="Times New Roman"/>
          <w:b w:val="false"/>
          <w:i w:val="false"/>
          <w:color w:val="ff0000"/>
          <w:sz w:val="28"/>
        </w:rPr>
        <w:t>; 04.06.2013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18-82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20-84;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20.08.2013 </w:t>
      </w:r>
      <w:r>
        <w:rPr>
          <w:rFonts w:ascii="Times New Roman"/>
          <w:b w:val="false"/>
          <w:i w:val="false"/>
          <w:color w:val="000000"/>
          <w:sz w:val="28"/>
        </w:rPr>
        <w:t>N 21-91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08.11.2013 </w:t>
      </w:r>
      <w:r>
        <w:rPr>
          <w:rFonts w:ascii="Times New Roman"/>
          <w:b w:val="false"/>
          <w:i w:val="false"/>
          <w:color w:val="000000"/>
          <w:sz w:val="28"/>
        </w:rPr>
        <w:t>N 23-102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25-107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2013 жылға арналған резерві 2293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бюджеттің атқарылуы барысында қысқартуға жатпайтын жергілікті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Н. Игенбаев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желтоқсан 2012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2013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-Алматы облысы Қаратал аудандық мәслихатының 05.12.2013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25-107 </w:t>
      </w:r>
      <w:r>
        <w:rPr>
          <w:rFonts w:ascii="Times New Roman"/>
          <w:b w:val="false"/>
          <w:i w:val="false"/>
          <w:color w:val="ff0000"/>
          <w:sz w:val="28"/>
        </w:rPr>
        <w:t>(2013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80"/>
        <w:gridCol w:w="809"/>
        <w:gridCol w:w="8752"/>
        <w:gridCol w:w="222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5404458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139657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122376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5250245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5250245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5250245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1"/>
        <w:gridCol w:w="703"/>
        <w:gridCol w:w="703"/>
        <w:gridCol w:w="8497"/>
        <w:gridCol w:w="21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5436048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77296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2509577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1376762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1004516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347363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657153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657153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12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2205622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2154465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2154465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1807366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76"/>
        <w:gridCol w:w="703"/>
        <w:gridCol w:w="704"/>
        <w:gridCol w:w="8332"/>
        <w:gridCol w:w="21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 БЕРУ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84"/>
        <w:gridCol w:w="617"/>
        <w:gridCol w:w="9113"/>
        <w:gridCol w:w="218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611"/>
        <w:gridCol w:w="726"/>
        <w:gridCol w:w="8405"/>
        <w:gridCol w:w="219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74"/>
        <w:gridCol w:w="614"/>
        <w:gridCol w:w="9114"/>
        <w:gridCol w:w="220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77"/>
        <w:gridCol w:w="773"/>
        <w:gridCol w:w="8595"/>
        <w:gridCol w:w="22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-61384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16"/>
        <w:gridCol w:w="800"/>
        <w:gridCol w:w="685"/>
        <w:gridCol w:w="8020"/>
        <w:gridCol w:w="22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2014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553"/>
        <w:gridCol w:w="673"/>
        <w:gridCol w:w="9353"/>
        <w:gridCol w:w="16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4188429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14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4044216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4044216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50"/>
        <w:gridCol w:w="691"/>
        <w:gridCol w:w="691"/>
        <w:gridCol w:w="691"/>
        <w:gridCol w:w="8360"/>
        <w:gridCol w:w="168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4188429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1852044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1544302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1539808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1516784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1451122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211447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13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қамтыммен қамтамасыз ету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148178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шаралар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12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36427</w:t>
            </w:r>
          </w:p>
        </w:tc>
      </w:tr>
      <w:tr>
        <w:trPr>
          <w:trHeight w:val="12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1602606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42479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1171223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854567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 жер қатынастары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65902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65902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35487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12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резерві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90"/>
        <w:gridCol w:w="731"/>
        <w:gridCol w:w="751"/>
        <w:gridCol w:w="8892"/>
        <w:gridCol w:w="17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552"/>
        <w:gridCol w:w="471"/>
        <w:gridCol w:w="9366"/>
        <w:gridCol w:w="17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630"/>
        <w:gridCol w:w="750"/>
        <w:gridCol w:w="8793"/>
        <w:gridCol w:w="17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632"/>
        <w:gridCol w:w="752"/>
        <w:gridCol w:w="8801"/>
        <w:gridCol w:w="171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53"/>
        <w:gridCol w:w="733"/>
        <w:gridCol w:w="8993"/>
        <w:gridCol w:w="1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-54257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ПАЙДАЛАНУЫ)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1"/>
        <w:gridCol w:w="693"/>
        <w:gridCol w:w="653"/>
        <w:gridCol w:w="8942"/>
        <w:gridCol w:w="18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2013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41"/>
        <w:gridCol w:w="491"/>
        <w:gridCol w:w="453"/>
        <w:gridCol w:w="9537"/>
        <w:gridCol w:w="168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4853251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4709038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4709038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3"/>
        <w:gridCol w:w="813"/>
        <w:gridCol w:w="693"/>
        <w:gridCol w:w="693"/>
        <w:gridCol w:w="8373"/>
        <w:gridCol w:w="17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4861251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125121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78202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1979354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1652404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1647595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1622959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1552701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256443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12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36427</w:t>
            </w:r>
          </w:p>
        </w:tc>
      </w:tr>
      <w:tr>
        <w:trPr>
          <w:trHeight w:val="12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2019656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1371223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954567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416656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12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90"/>
        <w:gridCol w:w="731"/>
        <w:gridCol w:w="751"/>
        <w:gridCol w:w="8892"/>
        <w:gridCol w:w="17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552"/>
        <w:gridCol w:w="471"/>
        <w:gridCol w:w="9366"/>
        <w:gridCol w:w="17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630"/>
        <w:gridCol w:w="750"/>
        <w:gridCol w:w="8793"/>
        <w:gridCol w:w="17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632"/>
        <w:gridCol w:w="752"/>
        <w:gridCol w:w="8801"/>
        <w:gridCol w:w="171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53"/>
        <w:gridCol w:w="733"/>
        <w:gridCol w:w="8993"/>
        <w:gridCol w:w="1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-54257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ПАЙДАЛАНУЫ)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1"/>
        <w:gridCol w:w="693"/>
        <w:gridCol w:w="653"/>
        <w:gridCol w:w="8942"/>
        <w:gridCol w:w="18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бюджетті орындау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491"/>
        <w:gridCol w:w="692"/>
        <w:gridCol w:w="692"/>
        <w:gridCol w:w="8710"/>
        <w:gridCol w:w="18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