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2f5d" w14:textId="31a2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2012 жылғы 22 ақпандағы N 31 қаулысы. Алматы облысының Әділет департаменті Кербұлақ ауданының Әділет басқармасында 2012 жылы 16 наурызда N 2-13-153 тіркелді. Қолданылу мерзімінің аяқталуына байланысты қаулының күші жойылды - Алматы облысы Кербұлақ аудандық әкімдігінің 2013 жылғы 23 шілдеде N 218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қаулының күші жойылды - Алматы облысы Кербұлақ аудандық әкімдігінің 23.07.2013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218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31–бабы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жылға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ұсыныс пен сұранысқа сай айқындалып, жұмыссыздар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Кербұлақ ауданы әкімдігінің 2011 жылғы 06 сәуіріндегі "2011 жылы Кербұлақ ауданы бойынша ақылы қоғамдық жұмыстарды ұйымдастыру туралы", N 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мемлекеттік) тіркеу Тізілімінде 2011 жылы 06 мамырында 2-13-139 нөмірімен енгізілген, 2011 жылдың 20 мамырда N 20 (3561) "Кербұлақ жұлдызы"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Жантілеуов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бөлімінің бастығы            Айгул Тұрдахынқызы Диханбаева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ақпан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ақпандағы 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тізбелері, қоғамдық жұмыстардың түрлері, көлемi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 еңбегін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көздерi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624"/>
        <w:gridCol w:w="3245"/>
        <w:gridCol w:w="3952"/>
        <w:gridCol w:w="2219"/>
        <w:gridCol w:w="1620"/>
      </w:tblGrid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53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көмектесу);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жинастыру)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Көктемгі–күзгі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курьерлік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(мекен-жайын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прокуратурасы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алуға,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"Алтынемел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мемориялды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музейі"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емес;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