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e0f1" w14:textId="52fe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2011 жылғы 20 желтоқсанындағы "Кербұлақ ауданының 2012-2014 жылдарға арналған бюджеті туралы" N 48-357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2012 жылғы 06 қыркүйектегі N 08-56 шешімі. Алматы облысының Әділет департаментінде 2012 жылы 19 қыркүйекте N 2117 тіркелді. Қолданылу мерзімінің аяқталуына байланысты шешімнің күші жойылды - Алматы облысы Кербұлақ аудандық мәслихатының 2013 жылғы 26 сәуірдегі N 15-98 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Кербұлақ аудандық мәслихатының 26.04.2013 N 15-98 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04 желтоқсандағы Бюджет Кодексінің 106–бабының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аудандық мәслихатының 2011 жылғы 20 желтоқсанындағы "Кербұлақ ауданының 2012-2014 жылдарға арналған аудандық бюджеті туралы" N 48-357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26 желтоқсанында нормативтік құқықтық актілерді мемлекеттік тіркеу Тізілімінде N 2-13-146 енгізілген, 2012 жылдың 6, 13, 20 қаңтарындағы аудандық "Кербұлақ жұлдызы" газетінің N 1(3594), N 2(3595), N 3(3596) жарияланған), 2012 жылғы 17 ақпандағы "Кербұлақ аудандық мәслихатының 2011 жылғы 20 желтоқсанындағы "Кербұлақ ауданының 2012-2014 жылдарға арналған аудандық бюджеті туралы" N 48-357 шешіміне өзгерістер енгізу туралы" N 02-11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22 ақпанда нормативтік құқықтық актілерді мемлекеттік тіркеу Тізілімінде N 2-13-150 енгізілген, 2012 жылдың 2, 9 наурызында аудандық "Кербұлақ жұлдызы" газетінің N 9(3602), N 10(3603), жарияланған), 2012 жылғы 13 сәуірдегі "Кербұлақ аудандық мәслихатының 2011 жылғы 20 желтоқсанындағы "Кербұлақ ауданының 2012-2014 жылдарға арналған аудандық бюджеті туралы" N 48-357 шешіміне өзгерістер енгізу туралы" N 05-30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19 сәуір нормативтік құқықтық актілерді мемлекеттік тіркеу Тізілімінде N 2-13-155 енгізілген, 2012 жылдың 27 сәуірдегі, 4 мамырдағы аудандық "Кербұлақ жұлдызы" газетінің N 17(3610), N 18(3611), жарияланған), 2012 жылғы 08 маусымдағы "Кербұлақ аудандық мәслихатының 2011 жылғы 20 желтоқсанындағы "Кербұлақ ауданының 2012-2014 жылдарға арналған аудандық бюджеті туралы" N 48-357 шешіміне өзгерістер енгізу туралы" N 06-43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20 маусымдағы нормативтік құқықтық актілерді мемлекеттік тіркеу Тізілімінде N 2-13-158 енгізілген, 2012 жылдың 27 сәуірдегі, 4 мамырдағы аудандық "Кербұлақ жұлдызы" газетінің N 17(3610), N 18(3611)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"4677644" саны "4663364"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"4559342" саны "4545062"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"759671" саны "775391"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"1164782" саны "1134782"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"4705320" саны "4691040"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мәслихатының "Аудан экономикасы мен бюджеті, салық, кіші, және орта кәсіпкерлікті қолдау, коммуналдық шаруашылық, көріктендіру және халыққа қызмет көрсету"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С.Ж. Нұрмұханбетов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Е.Ә.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қыркүйек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48-357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2012 жылғы 06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08-56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N 48-357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33"/>
        <w:gridCol w:w="393"/>
        <w:gridCol w:w="508"/>
        <w:gridCol w:w="9453"/>
        <w:gridCol w:w="18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4663364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107782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95942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42844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39594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өкілеттіктерді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үшiн алым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кеменің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кеменің ипотекасы үшін алынатын алым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тірекегені үшін алым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18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 көшірмелерін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беру туралы шағымдардан алынады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9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ресімдегені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4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қарудың "аңшылық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миллиметрге дейнгілерін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алғанда) әрбір бірлігін тіркегені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алып жүруге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0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мекемелерден алынатын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 мамандарына тұрғын үй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кредиттердің игерілмей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 қайтару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4545062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4545062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4545062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775391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1134782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13"/>
        <w:gridCol w:w="792"/>
        <w:gridCol w:w="673"/>
        <w:gridCol w:w="8838"/>
        <w:gridCol w:w="187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4691040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164801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50831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50831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жою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сот, қылмыстық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-атқару қызметі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3398344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127560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2151354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2141318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2099599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 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ұлғайтуға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1118998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814476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814476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304522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ақшалай қаражат төлемдері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шығындары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232827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166857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166857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427736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соның ішінде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мүлікті иеліктен шығару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щеңберінде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буру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66719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66719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57809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шығындары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 қамтамасыз 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жүргізуге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ветеринария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қаланың)кәсіпкерлік 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резерві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2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ретінде, Өңірлерді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іс-шараларды іске асыру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09"/>
        <w:gridCol w:w="850"/>
        <w:gridCol w:w="712"/>
        <w:gridCol w:w="590"/>
        <w:gridCol w:w="7905"/>
        <w:gridCol w:w="1824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11"/>
        <w:gridCol w:w="531"/>
        <w:gridCol w:w="712"/>
        <w:gridCol w:w="8752"/>
        <w:gridCol w:w="190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31"/>
        <w:gridCol w:w="571"/>
        <w:gridCol w:w="611"/>
        <w:gridCol w:w="671"/>
        <w:gridCol w:w="8263"/>
        <w:gridCol w:w="188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772"/>
        <w:gridCol w:w="552"/>
        <w:gridCol w:w="692"/>
        <w:gridCol w:w="8663"/>
        <w:gridCol w:w="187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-86072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611"/>
        <w:gridCol w:w="693"/>
        <w:gridCol w:w="753"/>
        <w:gridCol w:w="612"/>
        <w:gridCol w:w="7830"/>
        <w:gridCol w:w="185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