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e36c" w14:textId="e33e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2012 жылғы 13 ақпандағы N 57 қаулысы. Алматы облысының Әділет департаменті Көксу ауданының Әділет басқармасында 2012 жылы 28 ақпанда N 2-14-124 тіркелді. Күші жойылды - Жетісу облысы Көксу ауданы әкімдігінің 2024 жылғы 3 сәуірдегі № 128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ауданы әкімдігінің 03.04.2024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нысаналы топтар үшін уақытша жұмыс орнын беру немесе құру арқылы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Еңбек нарығындағы қажеттілікке сәйкес әлеуметтік жұмыс орындарын ұйымдастыратын жұмыс берушілердің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Көксу ауданы әкімдігінің 2011 жылғы 09 қыркүйегінде "Көксу ауданында әлеуметтік жұмыс орындарын ұйымдастыру туралы" N 296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2-14-144 нөмірімен 2011 жылдың 23 қыркүйегінде енгізілген, "Нұрлы Көксу" газетінде 2011 жылдың 30 қыркүйегінде N 39 (94)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Әлия Секерғалиқызы Садықоваға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Өсербаев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57 "Әлеуметтік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берушілердің тізбесін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нарығындағы қажеттілікке сәйкес</w:t>
      </w:r>
      <w:r>
        <w:br/>
      </w:r>
      <w:r>
        <w:rPr>
          <w:rFonts w:ascii="Times New Roman"/>
          <w:b/>
          <w:i w:val="false"/>
          <w:color w:val="000000"/>
        </w:rPr>
        <w:t>әлеуметтік жұмыс орындарын 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(лауазымдар)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"Мамбет" 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"Нурсейт-1"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шаруа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"Нұртөле"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"Көкбастау"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есептелінген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есептелінген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есептелінген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"Көлдай"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есептелінген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