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9d07" w14:textId="1cf9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аудандық мәслихатының 2011 жылғы 20 желтоқсандағы "Көксу ауданының 2012-2014 жылдарға арналған аудандық бюджеті туралы" N 66-2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2012 жылғы 12 сәуірдегі N 3-2 шешімі. Алматы облысының Әділет департаменті Көксу ауданының Әділет басқармасында 2012 жылы 19 сәуірде N 2-14-127 тіркелді. Күші жойылды - Алматы облысы Көксу аудандық мәслихатының 2013 жылғы 05 маусымдағы N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05.06.2013 N 15-3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2011 жылғы 20 желтоқсандағы "Көксу ауданының 2012-2014 жылдарға арналған аудандық бюджеті туралы" N 66-2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2-14-119 нөмірімен енгізілген, 2012 жылдың 6 қаңтардағы N 1 (110) аудандық "Нұрлы Көксу" газетінде жарияланған), Көксу ауданы мәслихатының 2012 жылғы 17 ақпандағы "Көксу ауданы мәслихатының 2011 жылғы 20 желтоқсандағы "Көксу ауданының 2012-2014 жылдарға арналған аудандық бюджеті туралы" N 66-2 шешіміне өзгерістер енгізу туралы" N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2-14-123 нөмірімен енгізілген, 2012 жылдың 2 наурыздағы N 9 (118)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"3816769" саны "3880501"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"3717297" саны "3781029"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"913566" саны "960035"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"942595" саны "959858"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"3847365" саны "3911099"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"47626" саны "52480"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"50967" саны "55821"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"-78222" саны "-83078"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"78222" саны "83078"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Сәрсеқұлов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Ә.Б.Әмірсейітова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сәуір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66-2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8"/>
        <w:gridCol w:w="9250"/>
        <w:gridCol w:w="214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3880501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5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18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3781029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3781029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88"/>
        <w:gridCol w:w="710"/>
        <w:gridCol w:w="710"/>
        <w:gridCol w:w="8404"/>
        <w:gridCol w:w="21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3911099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316402</w:t>
            </w:r>
          </w:p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1601013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1600336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</w:t>
            </w:r>
          </w:p>
        </w:tc>
      </w:tr>
      <w:tr>
        <w:trPr>
          <w:trHeight w:val="15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39196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923620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66781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643472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12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2"/>
        <w:gridCol w:w="669"/>
        <w:gridCol w:w="9229"/>
        <w:gridCol w:w="21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2"/>
        <w:gridCol w:w="550"/>
        <w:gridCol w:w="9327"/>
        <w:gridCol w:w="218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-83078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8"/>
        <w:gridCol w:w="691"/>
        <w:gridCol w:w="652"/>
        <w:gridCol w:w="8387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