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2589" w14:textId="2d92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2012 жылғы 04 маусымдағы N 236 қаулысы. Алматы облысының Әділет департаменті Көксу ауданының Әділет басқармасында 2012 жылы 18 маусымда N 2-14-131 тіркелді. Күші жойылды - Алматы облысы Көксу аудандық әкімдігінің 2013 жылғы 18 желтоқсандағы N 341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әкімдігінің 18.12.2013 </w:t>
      </w:r>
      <w:r>
        <w:rPr>
          <w:rFonts w:ascii="Times New Roman"/>
          <w:b w:val="false"/>
          <w:i w:val="false"/>
          <w:color w:val="ff0000"/>
          <w:sz w:val="28"/>
        </w:rPr>
        <w:t>N 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 нарығындағы жағдай мен бюджет қаражатына қарай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жұмыссыз ретінде тіркелген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мерзімде жұмыс жасамаған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отбасында бірде-бір жұмыс істейтін мүшесі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жұмыс жасамаған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Әлия Секерғалиқызы Садықоваға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Өсербаев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