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7a0a" w14:textId="3497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2012 жылы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2012 жылғы 25 шілдедегі N 5-6 шешімі. Алматы облысының Әділет департаменті Көксу ауданының Әділет басқармасында 2012 жылы 16 тамызда N 2-14-134 тіркелді. Қолданылу мерзімінің аяқталуына байланысты шешімнің күші жойылды - Алматы облысы Көксу аудандық мәслихатының 2013 жылғы 19 тамыздағы N 20-2 шешімімен</w:t>
      </w:r>
    </w:p>
    <w:p>
      <w:pPr>
        <w:spacing w:after="0"/>
        <w:ind w:left="0"/>
        <w:jc w:val="both"/>
      </w:pPr>
      <w:r>
        <w:rPr>
          <w:rFonts w:ascii="Times New Roman"/>
          <w:b w:val="false"/>
          <w:i w:val="false"/>
          <w:color w:val="ff0000"/>
          <w:sz w:val="28"/>
        </w:rPr>
        <w:t xml:space="preserve">      Ескерту. Қолданылу мерзімінің аяқталуына байланысты шешімнің күші жойылды - Алматы облысы Көксу аудандық мәслихатының 19.08.2013 </w:t>
      </w:r>
      <w:r>
        <w:rPr>
          <w:rFonts w:ascii="Times New Roman"/>
          <w:b w:val="false"/>
          <w:i w:val="false"/>
          <w:color w:val="ff0000"/>
          <w:sz w:val="28"/>
        </w:rPr>
        <w:t>N 20-2</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Көксу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2012 жылдың бюджет қаражаты есебінен 5 айлық есептік көрсеткіш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Көксу аудандық мәслихатының 2011 жылғы 31 тамыздағы "Ауылдық елді мекендерде тұратын және жұмыс істейтін мемлекеттік денсаулық сақтау, әлеуметтік қамсыздандыру, білім беру, мәдениет және спорт мамандарына отын сатып алу үшін 2011 жылы әлеуметтік көмек беру туралы" N 59-4 (Алматы облыстық Әділет департаментінде 2011 жылдың 22 қыркүйектегі 2-14-113 нөмірімен нормативтік құқықтық актілерді мемлекеттік тіркеу тізілімінде тіркелген, 2011 жылғы 30 қыркүйектегі Көксу аудандық "Нұрлы Көксу" газетінің 39(94) нөмірінде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ауданның білім, мәдениет, денсаулық сақтау, жастар ісі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мәслихатының хатшысы,</w:t>
      </w:r>
      <w:r>
        <w:br/>
      </w:r>
      <w:r>
        <w:rPr>
          <w:rFonts w:ascii="Times New Roman"/>
          <w:b w:val="false"/>
          <w:i w:val="false"/>
          <w:color w:val="000000"/>
          <w:sz w:val="28"/>
        </w:rPr>
        <w:t>
</w:t>
      </w:r>
      <w:r>
        <w:rPr>
          <w:rFonts w:ascii="Times New Roman"/>
          <w:b w:val="false"/>
          <w:i/>
          <w:color w:val="000000"/>
          <w:sz w:val="28"/>
        </w:rPr>
        <w:t>      сессия төрағасы                            Ә. Досымбеков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Көксу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Айгүл Нұртайқызы Шаяхметова</w:t>
      </w:r>
      <w:r>
        <w:br/>
      </w:r>
      <w:r>
        <w:rPr>
          <w:rFonts w:ascii="Times New Roman"/>
          <w:b w:val="false"/>
          <w:i w:val="false"/>
          <w:color w:val="000000"/>
          <w:sz w:val="28"/>
        </w:rPr>
        <w:t>
      25 шілде 2012 жыл</w:t>
      </w:r>
    </w:p>
    <w:p>
      <w:pPr>
        <w:spacing w:after="0"/>
        <w:ind w:left="0"/>
        <w:jc w:val="both"/>
      </w:pPr>
      <w:r>
        <w:rPr>
          <w:rFonts w:ascii="Times New Roman"/>
          <w:b w:val="false"/>
          <w:i/>
          <w:color w:val="000000"/>
          <w:sz w:val="28"/>
        </w:rPr>
        <w:t>      Көксу ауданының қаржы</w:t>
      </w:r>
      <w:r>
        <w:br/>
      </w:r>
      <w:r>
        <w:rPr>
          <w:rFonts w:ascii="Times New Roman"/>
          <w:b w:val="false"/>
          <w:i w:val="false"/>
          <w:color w:val="000000"/>
          <w:sz w:val="28"/>
        </w:rPr>
        <w:t>
</w:t>
      </w:r>
      <w:r>
        <w:rPr>
          <w:rFonts w:ascii="Times New Roman"/>
          <w:b w:val="false"/>
          <w:i/>
          <w:color w:val="000000"/>
          <w:sz w:val="28"/>
        </w:rPr>
        <w:t>      бөлімінің бастығы                          Серік Сапарұлы Нұрмұхамбетов</w:t>
      </w:r>
      <w:r>
        <w:br/>
      </w:r>
      <w:r>
        <w:rPr>
          <w:rFonts w:ascii="Times New Roman"/>
          <w:b w:val="false"/>
          <w:i w:val="false"/>
          <w:color w:val="000000"/>
          <w:sz w:val="28"/>
        </w:rPr>
        <w:t>
      25 шілде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