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9185a" w14:textId="12918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2012 жылдың сәуір-маусымында және қазан-желтоқсанында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ауданы әкімдігінің 2012 жылғы 02 сәуірдегі N 68 қаулысы. Алматы облысының Әділет департаменті Райымбек ауданының Әділет басқармасында 2012 жылы 18 сәуірде N 2-15-118 тіркелді. Күші жойылды - Алматы облысы Райымбек аудандық әкімдігінің 2013 жылғы 20 наурыздағы № 44 қаулысымен</w:t>
      </w:r>
    </w:p>
    <w:p>
      <w:pPr>
        <w:spacing w:after="0"/>
        <w:ind w:left="0"/>
        <w:jc w:val="both"/>
      </w:pPr>
      <w:r>
        <w:rPr>
          <w:rFonts w:ascii="Times New Roman"/>
          <w:b w:val="false"/>
          <w:i w:val="false"/>
          <w:color w:val="ff0000"/>
          <w:sz w:val="28"/>
        </w:rPr>
        <w:t>      Ескерту. Күші жойылды - Алматы облысы Райымбек аудандық әкімдігінің 20.03.2013 № 44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8)-тармақшасына</w:t>
      </w:r>
      <w:r>
        <w:rPr>
          <w:rFonts w:ascii="Times New Roman"/>
          <w:b w:val="false"/>
          <w:i w:val="false"/>
          <w:color w:val="000000"/>
          <w:sz w:val="28"/>
        </w:rPr>
        <w:t>, Қазақстан Республикасының 2012 жылғы 16 ақпандағы "Әскери қызмет және әскери қызметшілердің мәртебесі туралы" Заңының 27-бабының </w:t>
      </w:r>
      <w:r>
        <w:rPr>
          <w:rFonts w:ascii="Times New Roman"/>
          <w:b w:val="false"/>
          <w:i w:val="false"/>
          <w:color w:val="000000"/>
          <w:sz w:val="28"/>
        </w:rPr>
        <w:t>3-тармағына</w:t>
      </w:r>
      <w:r>
        <w:rPr>
          <w:rFonts w:ascii="Times New Roman"/>
          <w:b w:val="false"/>
          <w:i w:val="false"/>
          <w:color w:val="000000"/>
          <w:sz w:val="28"/>
        </w:rPr>
        <w:t>, 28-бабының </w:t>
      </w:r>
      <w:r>
        <w:rPr>
          <w:rFonts w:ascii="Times New Roman"/>
          <w:b w:val="false"/>
          <w:i w:val="false"/>
          <w:color w:val="000000"/>
          <w:sz w:val="28"/>
        </w:rPr>
        <w:t>1-тармағына</w:t>
      </w:r>
      <w:r>
        <w:rPr>
          <w:rFonts w:ascii="Times New Roman"/>
          <w:b w:val="false"/>
          <w:i w:val="false"/>
          <w:color w:val="000000"/>
          <w:sz w:val="28"/>
        </w:rPr>
        <w:t>, </w:t>
      </w:r>
      <w:r>
        <w:rPr>
          <w:rFonts w:ascii="Times New Roman"/>
          <w:b w:val="false"/>
          <w:i w:val="false"/>
          <w:color w:val="000000"/>
          <w:sz w:val="28"/>
        </w:rPr>
        <w:t>31-бабына</w:t>
      </w:r>
      <w:r>
        <w:rPr>
          <w:rFonts w:ascii="Times New Roman"/>
          <w:b w:val="false"/>
          <w:i w:val="false"/>
          <w:color w:val="000000"/>
          <w:sz w:val="28"/>
        </w:rPr>
        <w:t>, Қазақстан Республикасы Президентінің 2012 жылғы 01 наурыздағы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мерзімді әскери қызметке шақыру туралы" N 274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Үкіметінің 2012 жылғы 12 наурыздағы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кезекті мерзімді әскери қызметке шақыру туралы" Қазақстан Республикасы Президентінің 2012 жылғы 1 наурыздағы N 274 Жарлығын іске асыру туралы" N 326 </w:t>
      </w:r>
      <w:r>
        <w:rPr>
          <w:rFonts w:ascii="Times New Roman"/>
          <w:b w:val="false"/>
          <w:i w:val="false"/>
          <w:color w:val="000000"/>
          <w:sz w:val="28"/>
        </w:rPr>
        <w:t>Қаулысына</w:t>
      </w:r>
      <w:r>
        <w:rPr>
          <w:rFonts w:ascii="Times New Roman"/>
          <w:b w:val="false"/>
          <w:i w:val="false"/>
          <w:color w:val="000000"/>
          <w:sz w:val="28"/>
        </w:rPr>
        <w:t xml:space="preserve"> сәйкес Райымбек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Селолық, поселкелік округ әкімдеріне Алматы облысы, Райымбек ауданы, Кеген селосы, Бауыржан Момышұлы көшесі, 18 үй мекен-жайында орналасқан "Райымбек ауданының қорғаныс істері жөніндегі бөлімі" мемлекеттік мекемесінің шақыру учаскесі арқылы әскерге шақыруды кейінге қалдыруға немесе босатуға құқығы жоқ, он сегіз жастан жиырма жеті жасқа дейінгі ер азаматтар, сондай-ақ оқу орындарынан шығарылған, жиырма жеті жасқа толмаған және шақыру бойынша белгіленген әскери қызмет мерзімдерін өткермеген азаматтар 2012 жылдың сәуір-маусымында және қазан-желтоқсанында мерзімді әскери қызметке шақыруды жүргізуді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2. Азаматтарды әскери қызметке шақыруды жүргізу үшін әскерге шақыруды өткізу кезеңіне аудандық шақыру комиссиясы </w:t>
      </w:r>
      <w:r>
        <w:rPr>
          <w:rFonts w:ascii="Times New Roman"/>
          <w:b w:val="false"/>
          <w:i w:val="false"/>
          <w:color w:val="000000"/>
          <w:sz w:val="28"/>
        </w:rPr>
        <w:t>1-қосымшаға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3. Азаматтарды әскери қызметке шақыруды өткізу кестесі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Селолық, поселкелік округ әкімдері 2012 жылдың сәуір-маусымында және қазан-желтоқсанында өтетін шақыру мерзімінде әскер қатарына шақырылғандарды, олардың шақыру учаскесіне шақырылғандығы туралы хабардар етіп және олардың дер кезінде келуін ұйымдастырсын.</w:t>
      </w:r>
      <w:r>
        <w:br/>
      </w:r>
      <w:r>
        <w:rPr>
          <w:rFonts w:ascii="Times New Roman"/>
          <w:b w:val="false"/>
          <w:i w:val="false"/>
          <w:color w:val="000000"/>
          <w:sz w:val="28"/>
        </w:rPr>
        <w:t>
</w:t>
      </w:r>
      <w:r>
        <w:rPr>
          <w:rFonts w:ascii="Times New Roman"/>
          <w:b w:val="false"/>
          <w:i w:val="false"/>
          <w:color w:val="000000"/>
          <w:sz w:val="28"/>
        </w:rPr>
        <w:t>
      5. "Райымбек аудандық ішкі істер бөлімі" мемлекеттік мекемесінің бастығы Инкербаев Ерлан Кеңесбекұлына (келісім бойынша) әскери міндеттерін орындаудан жалтарған адамдарды іздестіруді және жеткізуді өз құзіреті шегінде ұйымдастырып, шақырылушыларды жөнелту кезінде шақыру учаскесінде қоғамдық тәртіпті қамтамасыз етсін.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әкімінің орынбасары Байедилов Талғат Ескендірұлына жүктелсін.</w:t>
      </w:r>
      <w:r>
        <w:br/>
      </w:r>
      <w:r>
        <w:rPr>
          <w:rFonts w:ascii="Times New Roman"/>
          <w:b w:val="false"/>
          <w:i w:val="false"/>
          <w:color w:val="000000"/>
          <w:sz w:val="28"/>
        </w:rPr>
        <w:t>
</w:t>
      </w:r>
      <w:r>
        <w:rPr>
          <w:rFonts w:ascii="Times New Roman"/>
          <w:b w:val="false"/>
          <w:i w:val="false"/>
          <w:color w:val="000000"/>
          <w:sz w:val="28"/>
        </w:rPr>
        <w:t>
      7.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Қ. Медеуов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"Аудандық қорғаныс істер</w:t>
      </w:r>
      <w:r>
        <w:br/>
      </w:r>
      <w:r>
        <w:rPr>
          <w:rFonts w:ascii="Times New Roman"/>
          <w:b w:val="false"/>
          <w:i w:val="false"/>
          <w:color w:val="000000"/>
          <w:sz w:val="28"/>
        </w:rPr>
        <w:t>
</w:t>
      </w:r>
      <w:r>
        <w:rPr>
          <w:rFonts w:ascii="Times New Roman"/>
          <w:b w:val="false"/>
          <w:i/>
          <w:color w:val="000000"/>
          <w:sz w:val="28"/>
        </w:rPr>
        <w:t>      жөніндегі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Әбілғазиев Нұрдаулет Пазылжанұлы</w:t>
      </w:r>
      <w:r>
        <w:br/>
      </w:r>
      <w:r>
        <w:rPr>
          <w:rFonts w:ascii="Times New Roman"/>
          <w:b w:val="false"/>
          <w:i w:val="false"/>
          <w:color w:val="000000"/>
          <w:sz w:val="28"/>
        </w:rPr>
        <w:t>
      02 сәуір 2012 жыл</w:t>
      </w:r>
    </w:p>
    <w:p>
      <w:pPr>
        <w:spacing w:after="0"/>
        <w:ind w:left="0"/>
        <w:jc w:val="both"/>
      </w:pPr>
      <w:r>
        <w:rPr>
          <w:rFonts w:ascii="Times New Roman"/>
          <w:b w:val="false"/>
          <w:i/>
          <w:color w:val="000000"/>
          <w:sz w:val="28"/>
        </w:rPr>
        <w:t>      "Аудандық ішкі істер</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Инкербаев Ерлан Кеңесбекұлы</w:t>
      </w:r>
      <w:r>
        <w:br/>
      </w:r>
      <w:r>
        <w:rPr>
          <w:rFonts w:ascii="Times New Roman"/>
          <w:b w:val="false"/>
          <w:i w:val="false"/>
          <w:color w:val="000000"/>
          <w:sz w:val="28"/>
        </w:rPr>
        <w:t>
      02 сәуір 2012 жыл</w:t>
      </w:r>
    </w:p>
    <w:p>
      <w:pPr>
        <w:spacing w:after="0"/>
        <w:ind w:left="0"/>
        <w:jc w:val="both"/>
      </w:pPr>
      <w:r>
        <w:rPr>
          <w:rFonts w:ascii="Times New Roman"/>
          <w:b w:val="false"/>
          <w:i/>
          <w:color w:val="000000"/>
          <w:sz w:val="28"/>
        </w:rPr>
        <w:t>      "Райымбек аудандық емханасы"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бас дәрігері                               Тлемисов Бақыт Даукенұлы</w:t>
      </w:r>
      <w:r>
        <w:br/>
      </w:r>
      <w:r>
        <w:rPr>
          <w:rFonts w:ascii="Times New Roman"/>
          <w:b w:val="false"/>
          <w:i w:val="false"/>
          <w:color w:val="000000"/>
          <w:sz w:val="28"/>
        </w:rPr>
        <w:t>
      02 сәуір 2012 жыл</w:t>
      </w:r>
    </w:p>
    <w:bookmarkStart w:name="z9" w:id="1"/>
    <w:p>
      <w:pPr>
        <w:spacing w:after="0"/>
        <w:ind w:left="0"/>
        <w:jc w:val="both"/>
      </w:pPr>
      <w:r>
        <w:rPr>
          <w:rFonts w:ascii="Times New Roman"/>
          <w:b w:val="false"/>
          <w:i w:val="false"/>
          <w:color w:val="000000"/>
          <w:sz w:val="28"/>
        </w:rPr>
        <w:t>
Аудан әкімдігінің 2012 жылғы</w:t>
      </w:r>
      <w:r>
        <w:br/>
      </w:r>
      <w:r>
        <w:rPr>
          <w:rFonts w:ascii="Times New Roman"/>
          <w:b w:val="false"/>
          <w:i w:val="false"/>
          <w:color w:val="000000"/>
          <w:sz w:val="28"/>
        </w:rPr>
        <w:t>
02 сәуірдегі "Қазақстан</w:t>
      </w:r>
      <w:r>
        <w:br/>
      </w:r>
      <w:r>
        <w:rPr>
          <w:rFonts w:ascii="Times New Roman"/>
          <w:b w:val="false"/>
          <w:i w:val="false"/>
          <w:color w:val="000000"/>
          <w:sz w:val="28"/>
        </w:rPr>
        <w:t>
Республикасының азаматтарын</w:t>
      </w:r>
      <w:r>
        <w:br/>
      </w:r>
      <w:r>
        <w:rPr>
          <w:rFonts w:ascii="Times New Roman"/>
          <w:b w:val="false"/>
          <w:i w:val="false"/>
          <w:color w:val="000000"/>
          <w:sz w:val="28"/>
        </w:rPr>
        <w:t>
2012 жылдың сәуір-маусымында</w:t>
      </w:r>
      <w:r>
        <w:br/>
      </w:r>
      <w:r>
        <w:rPr>
          <w:rFonts w:ascii="Times New Roman"/>
          <w:b w:val="false"/>
          <w:i w:val="false"/>
          <w:color w:val="000000"/>
          <w:sz w:val="28"/>
        </w:rPr>
        <w:t>
және қазан-желтоқсанында кезекті</w:t>
      </w:r>
      <w:r>
        <w:br/>
      </w:r>
      <w:r>
        <w:rPr>
          <w:rFonts w:ascii="Times New Roman"/>
          <w:b w:val="false"/>
          <w:i w:val="false"/>
          <w:color w:val="000000"/>
          <w:sz w:val="28"/>
        </w:rPr>
        <w:t>
мерзімді әскери қызметке шақыру</w:t>
      </w:r>
      <w:r>
        <w:br/>
      </w:r>
      <w:r>
        <w:rPr>
          <w:rFonts w:ascii="Times New Roman"/>
          <w:b w:val="false"/>
          <w:i w:val="false"/>
          <w:color w:val="000000"/>
          <w:sz w:val="28"/>
        </w:rPr>
        <w:t>
туралы" N 68 қаулысына</w:t>
      </w:r>
      <w:r>
        <w:br/>
      </w:r>
      <w:r>
        <w:rPr>
          <w:rFonts w:ascii="Times New Roman"/>
          <w:b w:val="false"/>
          <w:i w:val="false"/>
          <w:color w:val="000000"/>
          <w:sz w:val="28"/>
        </w:rPr>
        <w:t>
1-қосымша</w:t>
      </w:r>
    </w:p>
    <w:bookmarkEnd w:id="1"/>
    <w:bookmarkStart w:name="z10" w:id="2"/>
    <w:p>
      <w:pPr>
        <w:spacing w:after="0"/>
        <w:ind w:left="0"/>
        <w:jc w:val="left"/>
      </w:pPr>
      <w:r>
        <w:rPr>
          <w:rFonts w:ascii="Times New Roman"/>
          <w:b/>
          <w:i w:val="false"/>
          <w:color w:val="000000"/>
        </w:rPr>
        <w:t xml:space="preserve"> 
Аудандық шақыру комиссиясының құрамы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4"/>
        <w:gridCol w:w="6786"/>
      </w:tblGrid>
      <w:tr>
        <w:trPr>
          <w:trHeight w:val="30" w:hRule="atLeast"/>
        </w:trPr>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Байедилов Талғат Ескендірұлы</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 Райымбек</w:t>
            </w:r>
            <w:r>
              <w:br/>
            </w:r>
            <w:r>
              <w:rPr>
                <w:rFonts w:ascii="Times New Roman"/>
                <w:b w:val="false"/>
                <w:i w:val="false"/>
                <w:color w:val="000000"/>
                <w:sz w:val="20"/>
              </w:rPr>
              <w:t>
ауданы әкімінің орынбасары</w:t>
            </w:r>
          </w:p>
        </w:tc>
      </w:tr>
      <w:tr>
        <w:trPr>
          <w:trHeight w:val="30" w:hRule="atLeast"/>
        </w:trPr>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Әбілғазиев Нұрдаулет</w:t>
            </w:r>
            <w:r>
              <w:br/>
            </w:r>
            <w:r>
              <w:rPr>
                <w:rFonts w:ascii="Times New Roman"/>
                <w:b w:val="false"/>
                <w:i w:val="false"/>
                <w:color w:val="000000"/>
                <w:sz w:val="20"/>
              </w:rPr>
              <w:t>
Пазылжанұлы</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төрағасының орынбасары,</w:t>
            </w:r>
            <w:r>
              <w:br/>
            </w:r>
            <w:r>
              <w:rPr>
                <w:rFonts w:ascii="Times New Roman"/>
                <w:b w:val="false"/>
                <w:i w:val="false"/>
                <w:color w:val="000000"/>
                <w:sz w:val="20"/>
              </w:rPr>
              <w:t>
"Алматы облысы Райымбек ауданының</w:t>
            </w:r>
            <w:r>
              <w:br/>
            </w:r>
            <w:r>
              <w:rPr>
                <w:rFonts w:ascii="Times New Roman"/>
                <w:b w:val="false"/>
                <w:i w:val="false"/>
                <w:color w:val="000000"/>
                <w:sz w:val="20"/>
              </w:rPr>
              <w:t>
қорғаныс істері жөніндегі бөлімі"</w:t>
            </w:r>
            <w:r>
              <w:br/>
            </w:r>
            <w:r>
              <w:rPr>
                <w:rFonts w:ascii="Times New Roman"/>
                <w:b w:val="false"/>
                <w:i w:val="false"/>
                <w:color w:val="000000"/>
                <w:sz w:val="20"/>
              </w:rPr>
              <w:t>
мемлекеттік мекемесі бастығы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Зординов Рашид</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Райымбек ауданының</w:t>
            </w:r>
            <w:r>
              <w:br/>
            </w:r>
            <w:r>
              <w:rPr>
                <w:rFonts w:ascii="Times New Roman"/>
                <w:b w:val="false"/>
                <w:i w:val="false"/>
                <w:color w:val="000000"/>
                <w:sz w:val="20"/>
              </w:rPr>
              <w:t>
ішкі істер бөлімі" мемлекеттік</w:t>
            </w:r>
            <w:r>
              <w:br/>
            </w:r>
            <w:r>
              <w:rPr>
                <w:rFonts w:ascii="Times New Roman"/>
                <w:b w:val="false"/>
                <w:i w:val="false"/>
                <w:color w:val="000000"/>
                <w:sz w:val="20"/>
              </w:rPr>
              <w:t>
мекемесі бастығының орынбасары</w:t>
            </w:r>
          </w:p>
        </w:tc>
      </w:tr>
      <w:tr>
        <w:trPr>
          <w:trHeight w:val="30" w:hRule="atLeast"/>
        </w:trPr>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Досымбеков Бауыржан Сабырович</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емханасы"</w:t>
            </w:r>
            <w:r>
              <w:br/>
            </w:r>
            <w:r>
              <w:rPr>
                <w:rFonts w:ascii="Times New Roman"/>
                <w:b w:val="false"/>
                <w:i w:val="false"/>
                <w:color w:val="000000"/>
                <w:sz w:val="20"/>
              </w:rPr>
              <w:t>
мемлекеттік коммуналдық қазыналық</w:t>
            </w:r>
            <w:r>
              <w:br/>
            </w:r>
            <w:r>
              <w:rPr>
                <w:rFonts w:ascii="Times New Roman"/>
                <w:b w:val="false"/>
                <w:i w:val="false"/>
                <w:color w:val="000000"/>
                <w:sz w:val="20"/>
              </w:rPr>
              <w:t>
кәсіпорыны бас дәрігерінің</w:t>
            </w:r>
            <w:r>
              <w:br/>
            </w:r>
            <w:r>
              <w:rPr>
                <w:rFonts w:ascii="Times New Roman"/>
                <w:b w:val="false"/>
                <w:i w:val="false"/>
                <w:color w:val="000000"/>
                <w:sz w:val="20"/>
              </w:rPr>
              <w:t>
орынбасары, медициналық</w:t>
            </w:r>
            <w:r>
              <w:br/>
            </w:r>
            <w:r>
              <w:rPr>
                <w:rFonts w:ascii="Times New Roman"/>
                <w:b w:val="false"/>
                <w:i w:val="false"/>
                <w:color w:val="000000"/>
                <w:sz w:val="20"/>
              </w:rPr>
              <w:t>
комиссияның төрағасы</w:t>
            </w:r>
          </w:p>
        </w:tc>
      </w:tr>
      <w:tr>
        <w:trPr>
          <w:trHeight w:val="30" w:hRule="atLeast"/>
        </w:trPr>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Демежанова Алмана Аделхановна</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 "Райымбек аудандық</w:t>
            </w:r>
            <w:r>
              <w:br/>
            </w:r>
            <w:r>
              <w:rPr>
                <w:rFonts w:ascii="Times New Roman"/>
                <w:b w:val="false"/>
                <w:i w:val="false"/>
                <w:color w:val="000000"/>
                <w:sz w:val="20"/>
              </w:rPr>
              <w:t>
емханасы" мемлекеттік коммуналдық</w:t>
            </w:r>
            <w:r>
              <w:br/>
            </w:r>
            <w:r>
              <w:rPr>
                <w:rFonts w:ascii="Times New Roman"/>
                <w:b w:val="false"/>
                <w:i w:val="false"/>
                <w:color w:val="000000"/>
                <w:sz w:val="20"/>
              </w:rPr>
              <w:t>
қазыналық кәсіпорыны медбикесі</w:t>
            </w:r>
          </w:p>
        </w:tc>
      </w:tr>
    </w:tbl>
    <w:bookmarkStart w:name="z11" w:id="3"/>
    <w:p>
      <w:pPr>
        <w:spacing w:after="0"/>
        <w:ind w:left="0"/>
        <w:jc w:val="both"/>
      </w:pPr>
      <w:r>
        <w:rPr>
          <w:rFonts w:ascii="Times New Roman"/>
          <w:b w:val="false"/>
          <w:i w:val="false"/>
          <w:color w:val="000000"/>
          <w:sz w:val="28"/>
        </w:rPr>
        <w:t>
Аудан әкімдігінің 2012 жылғы</w:t>
      </w:r>
      <w:r>
        <w:br/>
      </w:r>
      <w:r>
        <w:rPr>
          <w:rFonts w:ascii="Times New Roman"/>
          <w:b w:val="false"/>
          <w:i w:val="false"/>
          <w:color w:val="000000"/>
          <w:sz w:val="28"/>
        </w:rPr>
        <w:t>
02 сәуірдегі "Қазақстан</w:t>
      </w:r>
      <w:r>
        <w:br/>
      </w:r>
      <w:r>
        <w:rPr>
          <w:rFonts w:ascii="Times New Roman"/>
          <w:b w:val="false"/>
          <w:i w:val="false"/>
          <w:color w:val="000000"/>
          <w:sz w:val="28"/>
        </w:rPr>
        <w:t>
Республикасының азаматтарын</w:t>
      </w:r>
      <w:r>
        <w:br/>
      </w:r>
      <w:r>
        <w:rPr>
          <w:rFonts w:ascii="Times New Roman"/>
          <w:b w:val="false"/>
          <w:i w:val="false"/>
          <w:color w:val="000000"/>
          <w:sz w:val="28"/>
        </w:rPr>
        <w:t>
2012 жылдың сәуір-маусымында</w:t>
      </w:r>
      <w:r>
        <w:br/>
      </w:r>
      <w:r>
        <w:rPr>
          <w:rFonts w:ascii="Times New Roman"/>
          <w:b w:val="false"/>
          <w:i w:val="false"/>
          <w:color w:val="000000"/>
          <w:sz w:val="28"/>
        </w:rPr>
        <w:t>
және қазан-желтоқсанында кезекті</w:t>
      </w:r>
      <w:r>
        <w:br/>
      </w:r>
      <w:r>
        <w:rPr>
          <w:rFonts w:ascii="Times New Roman"/>
          <w:b w:val="false"/>
          <w:i w:val="false"/>
          <w:color w:val="000000"/>
          <w:sz w:val="28"/>
        </w:rPr>
        <w:t>
мерзімді әскери қызметке шақыру</w:t>
      </w:r>
      <w:r>
        <w:br/>
      </w:r>
      <w:r>
        <w:rPr>
          <w:rFonts w:ascii="Times New Roman"/>
          <w:b w:val="false"/>
          <w:i w:val="false"/>
          <w:color w:val="000000"/>
          <w:sz w:val="28"/>
        </w:rPr>
        <w:t>
туралы" N 68 қаулысына</w:t>
      </w:r>
      <w:r>
        <w:br/>
      </w:r>
      <w:r>
        <w:rPr>
          <w:rFonts w:ascii="Times New Roman"/>
          <w:b w:val="false"/>
          <w:i w:val="false"/>
          <w:color w:val="000000"/>
          <w:sz w:val="28"/>
        </w:rPr>
        <w:t>
2-қосымша</w:t>
      </w:r>
    </w:p>
    <w:bookmarkEnd w:id="3"/>
    <w:bookmarkStart w:name="z12" w:id="4"/>
    <w:p>
      <w:pPr>
        <w:spacing w:after="0"/>
        <w:ind w:left="0"/>
        <w:jc w:val="left"/>
      </w:pPr>
      <w:r>
        <w:rPr>
          <w:rFonts w:ascii="Times New Roman"/>
          <w:b/>
          <w:i w:val="false"/>
          <w:color w:val="000000"/>
        </w:rPr>
        <w:t xml:space="preserve"> 
Азаматтарды әскери қызметке шақыруды өткізу</w:t>
      </w:r>
      <w:r>
        <w:br/>
      </w:r>
      <w:r>
        <w:rPr>
          <w:rFonts w:ascii="Times New Roman"/>
          <w:b/>
          <w:i w:val="false"/>
          <w:color w:val="000000"/>
        </w:rPr>
        <w:t>
К Е С Т Е С 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607"/>
        <w:gridCol w:w="426"/>
        <w:gridCol w:w="508"/>
        <w:gridCol w:w="566"/>
        <w:gridCol w:w="508"/>
        <w:gridCol w:w="508"/>
        <w:gridCol w:w="546"/>
        <w:gridCol w:w="585"/>
        <w:gridCol w:w="489"/>
        <w:gridCol w:w="547"/>
        <w:gridCol w:w="566"/>
        <w:gridCol w:w="604"/>
        <w:gridCol w:w="542"/>
        <w:gridCol w:w="561"/>
        <w:gridCol w:w="465"/>
        <w:gridCol w:w="504"/>
        <w:gridCol w:w="523"/>
        <w:gridCol w:w="523"/>
        <w:gridCol w:w="485"/>
        <w:gridCol w:w="643"/>
      </w:tblGrid>
      <w:tr>
        <w:trPr>
          <w:trHeight w:val="165"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аймақ</w:t>
            </w:r>
            <w:r>
              <w:br/>
            </w:r>
            <w:r>
              <w:rPr>
                <w:rFonts w:ascii="Times New Roman"/>
                <w:b w:val="false"/>
                <w:i w:val="false"/>
                <w:color w:val="000000"/>
                <w:sz w:val="20"/>
              </w:rPr>
              <w:t>
аттары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Алгабас</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Болексаз</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Жылысай</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Жалаңаш</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ауылдық</w:t>
            </w:r>
            <w:r>
              <w:br/>
            </w:r>
            <w:r>
              <w:rPr>
                <w:rFonts w:ascii="Times New Roman"/>
                <w:b w:val="false"/>
                <w:i w:val="false"/>
                <w:color w:val="000000"/>
                <w:sz w:val="20"/>
              </w:rPr>
              <w:t>
округі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Қақпақ</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Қарасаз</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Сарыжаз</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Сумбе ауылдық</w:t>
            </w:r>
            <w:r>
              <w:br/>
            </w:r>
            <w:r>
              <w:rPr>
                <w:rFonts w:ascii="Times New Roman"/>
                <w:b w:val="false"/>
                <w:i w:val="false"/>
                <w:color w:val="000000"/>
                <w:sz w:val="20"/>
              </w:rPr>
              <w:t>
округі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 ауылдық</w:t>
            </w:r>
            <w:r>
              <w:br/>
            </w:r>
            <w:r>
              <w:rPr>
                <w:rFonts w:ascii="Times New Roman"/>
                <w:b w:val="false"/>
                <w:i w:val="false"/>
                <w:color w:val="000000"/>
                <w:sz w:val="20"/>
              </w:rPr>
              <w:t>
округі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Текес ауылдық</w:t>
            </w:r>
            <w:r>
              <w:br/>
            </w:r>
            <w:r>
              <w:rPr>
                <w:rFonts w:ascii="Times New Roman"/>
                <w:b w:val="false"/>
                <w:i w:val="false"/>
                <w:color w:val="000000"/>
                <w:sz w:val="20"/>
              </w:rPr>
              <w:t>
округі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Тегістік</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Тасашы</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ауылдық</w:t>
            </w:r>
            <w:r>
              <w:br/>
            </w:r>
            <w:r>
              <w:rPr>
                <w:rFonts w:ascii="Times New Roman"/>
                <w:b w:val="false"/>
                <w:i w:val="false"/>
                <w:color w:val="000000"/>
                <w:sz w:val="20"/>
              </w:rPr>
              <w:t>
округі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Ұзынбұлақ</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Шырғанақ</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Шалкоде</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Туюк ауылдық</w:t>
            </w:r>
            <w:r>
              <w:br/>
            </w:r>
            <w:r>
              <w:rPr>
                <w:rFonts w:ascii="Times New Roman"/>
                <w:b w:val="false"/>
                <w:i w:val="false"/>
                <w:color w:val="000000"/>
                <w:sz w:val="20"/>
              </w:rPr>
              <w:t>
округі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