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a8ae" w14:textId="c59a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2011 жылғы 20 желтоқсандағы "Райымбек ауданының 2012-2014 жылдарға арналған аудандық бюджеті туралы" N 61-302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2012 жылғы 13 сәуірдегі N 3-21 шешімі. Алматы облысының Әділет департаменті Райымбек ауданының Әділет басқармасында 2012 жылы 19 сәуірде N 2-15-119 тіркелді. Қолданылу мерзімінің аяқталуына байланысты шешімнің күші жойылды - Алматы облысы Райымбек аудандық мәслихатының 2013 жылғы 08 сәуірдегі N 12-76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Райымбек аудандық мәслихатының 08.04.2013 N 12-76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мәслихаттың 2011 жылғы 20 желтоқсандағы "Райымбек ауданының 2012-2014 жылдарға арналған аудандық бюджеті туралы" N 61-302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2-15-110 нөмірімен енгізілген, 2012 жылғы 6 қаңтардағы N 2 "Хан тәңірі" газетінде жарияланған), Райымбек аудандық мәслихаттың 2012 жылғы 17 ақпандағы "Райымбек ауданының 2012-2014 жылдарға арналған аудандық бюджеті туралы" N 61-302 шешіміне өзгерістер енгізу туралы" N 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2-15-113 нөмірімен енгізілген, 2012 жылғы 3 наурыздағы N 10 "Хан 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"6199454" саны "6431207"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"6072832" саны "6304585"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"6245236" саны "6476992"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"135238" саны "142519"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"143193" саны "150474"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"-181020" саны "-188301"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"181020" саны "188301"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"7955" саны "7973"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"45782" саны "45803"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 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3-21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51"/>
        <w:gridCol w:w="591"/>
        <w:gridCol w:w="8921"/>
        <w:gridCol w:w="22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6431207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6304585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6304585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91"/>
        <w:gridCol w:w="691"/>
        <w:gridCol w:w="8281"/>
        <w:gridCol w:w="22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6476992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342909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310209</w:t>
            </w:r>
          </w:p>
        </w:tc>
      </w:tr>
      <w:tr>
        <w:trPr>
          <w:trHeight w:val="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қала)мәслихатының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61689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61689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226785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қаланың,кент,ауыл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4319136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263854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262827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3225683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3222905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3127707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45045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798714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838478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33302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761539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761539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755539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216285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53154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1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51147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45305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15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31"/>
        <w:gridCol w:w="630"/>
        <w:gridCol w:w="8988"/>
        <w:gridCol w:w="228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0"/>
        <w:gridCol w:w="652"/>
        <w:gridCol w:w="672"/>
        <w:gridCol w:w="8381"/>
        <w:gridCol w:w="225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73"/>
        <w:gridCol w:w="632"/>
        <w:gridCol w:w="8893"/>
        <w:gridCol w:w="225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-188301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188301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150474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50"/>
        <w:gridCol w:w="712"/>
        <w:gridCol w:w="653"/>
        <w:gridCol w:w="8189"/>
        <w:gridCol w:w="22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