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fd235" w14:textId="97fd2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2011 жылғы 20 желтоқсандағы "Райымбек ауданының 2012-2014 жылдарға арналған аудандық бюджеті туралы" N 61-302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ауданы мәслихатының 2012 жылғы 11 маусымдағы N 5-32 шешімі. Алматы облысының Әділет департаменті Райымбек ауданының Әділет басқармасында 2012 жылы 20 маусымда N 2-15-120 тіркелді. Қолданылу мерзімінің аяқталуына байланысты шешімнің күші жойылды - Алматы облысы Райымбек аудандық мәслихатының 2013 жылғы 08 сәуірдегі N 12-76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шешімнің күші жойылды - Алматы облысы Райымбек аудандық мәслихатының 08.04.2013 N 12-76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106–бабының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109–бабының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жылғы 23 қаңтардағы "Қазақстан Республикасындағы жергілікті мемлекеттік басқару және өзін-өзі басқару туралы" Заңының 6–бабы 1–тармағының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Райымбек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Райымбек аудандық мәслихаттың 2011 жылғы 20 желтоқсандағы "Райымбек ауданының 2012-2014 жылдарға арналған аудандық бюджеті туралы" N 61-302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28 желтоқсандағы нормативтік құқықтық актілерді мемлекеттік тіркеу Тізілімінде 2-15-110 нөмірімен енгізілген, 2012 жылғы 6 қаңтардағы N 2 "Хан тәңірі" газетінде жарияланған), Райымбек аудандық мәслихаттың 2012 жылғы 17 ақпандағы "Райымбек ауданының 2012-2014 жылдарға арналған аудандық бюджеті туралы" N 61-302 шешіміне өзгерістер енгізу туралы" N 2-11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22 ақпандағы нормативтік құқықтық актілерді мемлекеттік тіркеу Тізілімінде 2-15-113 нөмірімен енгізілген, 2012 жылғы 3 наурыздағы N 10 "Хан тәңірі" газетінде жарияланған), Райымбек аудандық мәслихаттың 2012 жылғы 13 сәуірдегі "Райымбек ауданының 2012-2014 жылдарға арналған аудандық бюджеті туралы" N 61-302 шешіміне өзгерістер енгізу туралы" N 3-21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сәуірдегі нормативтік құқықтық актілерді мемлекеттік тіркеу Тізілімінде 2-15-119 нөмірімен енгізілген, 2012 жылғы 9 мамырдағы N 18 "Хан тәңірі"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"6431207" саны "6521712"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"114948" саны "111948"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"8498" саны "11498"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"6304585" саны "6395090"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"6476992" саны "6567497"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кредиттеу" "142519" саны "93979"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кредиттер" "150474" саны "101934"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"Тапшылық (профицит)" "-188301" саны "-139764"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 (профицитін пайдалану)" "188301" саны "139764"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 түсімі" "143193" саны "101934"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"Жергілікті өзін-өзі басқару, әлеуметтік және экономикалық даму, бюджет, халыққа сауда, тұрмыстық қызмет көрсету, шағын және орта кәсіпкерлікті дамыту, туризм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Н. Советов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Е. Құдабаев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Райымбек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бастығы:                       Муса Кенжебаев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маусым 2012 жыл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Райымбек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11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"Райымбек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"Райымбек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61-302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5-32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Райымбек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"Райымбек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61-302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1-қосымша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Райымбек ауданының 2012 жылға арналған аудан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471"/>
        <w:gridCol w:w="605"/>
        <w:gridCol w:w="9526"/>
        <w:gridCol w:w="2031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6521712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111948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90982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27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</w:p>
        </w:tc>
      </w:tr>
      <w:tr>
        <w:trPr>
          <w:trHeight w:val="2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54532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6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16070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6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</w:t>
            </w:r>
          </w:p>
        </w:tc>
      </w:tr>
      <w:tr>
        <w:trPr>
          <w:trHeight w:val="6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3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11498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түсімдер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9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6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6395090</w:t>
            </w:r>
          </w:p>
        </w:tc>
      </w:tr>
      <w:tr>
        <w:trPr>
          <w:trHeight w:val="6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6395090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6395090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467"/>
        <w:gridCol w:w="670"/>
        <w:gridCol w:w="728"/>
        <w:gridCol w:w="8772"/>
        <w:gridCol w:w="2012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6567497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382583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348509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22185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61639</w:t>
            </w:r>
          </w:p>
        </w:tc>
      </w:tr>
      <w:tr>
        <w:trPr>
          <w:trHeight w:val="7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61639</w:t>
            </w:r>
          </w:p>
        </w:tc>
      </w:tr>
      <w:tr>
        <w:trPr>
          <w:trHeight w:val="1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264685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221538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39800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17110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17110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16549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16964</w:t>
            </w:r>
          </w:p>
        </w:tc>
      </w:tr>
      <w:tr>
        <w:trPr>
          <w:trHeight w:val="7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16964</w:t>
            </w:r>
          </w:p>
        </w:tc>
      </w:tr>
      <w:tr>
        <w:trPr>
          <w:trHeight w:val="1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16964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4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 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4357746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263854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263854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262827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 ұлғайту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3243509</w:t>
            </w:r>
          </w:p>
        </w:tc>
      </w:tr>
      <w:tr>
        <w:trPr>
          <w:trHeight w:val="4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3240731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3145533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45045</w:t>
            </w:r>
          </w:p>
        </w:tc>
      </w:tr>
      <w:tr>
        <w:trPr>
          <w:trHeight w:val="6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 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47393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30885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30885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30885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өзге де қызметтер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819498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113382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</w:t>
            </w:r>
          </w:p>
        </w:tc>
      </w:tr>
      <w:tr>
        <w:trPr>
          <w:trHeight w:val="1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42265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(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 күтіп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12108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29195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706116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706116</w:t>
            </w:r>
          </w:p>
        </w:tc>
      </w:tr>
      <w:tr>
        <w:trPr>
          <w:trHeight w:val="7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288514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266318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266318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34490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26260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20001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38521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</w:t>
            </w:r>
          </w:p>
        </w:tc>
      </w:tr>
      <w:tr>
        <w:trPr>
          <w:trHeight w:val="7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26422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84541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21401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22196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22196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861210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34432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29455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26455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767547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767547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761547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аббаттандыру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59231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59231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23141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</w:tr>
      <w:tr>
        <w:trPr>
          <w:trHeight w:val="7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28699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287068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214285</w:t>
            </w:r>
          </w:p>
        </w:tc>
      </w:tr>
      <w:tr>
        <w:trPr>
          <w:trHeight w:val="7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214285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214285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8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55016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53069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52352</w:t>
            </w:r>
          </w:p>
        </w:tc>
      </w:tr>
      <w:tr>
        <w:trPr>
          <w:trHeight w:val="8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216524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48883</w:t>
            </w:r>
          </w:p>
        </w:tc>
      </w:tr>
      <w:tr>
        <w:trPr>
          <w:trHeight w:val="7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16814</w:t>
            </w:r>
          </w:p>
        </w:tc>
      </w:tr>
      <w:tr>
        <w:trPr>
          <w:trHeight w:val="7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16814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20243</w:t>
            </w:r>
          </w:p>
        </w:tc>
      </w:tr>
      <w:tr>
        <w:trPr>
          <w:trHeight w:val="10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шұңқырлардың)жұмыс істеуін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1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7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 жүргізу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157675</w:t>
            </w:r>
          </w:p>
        </w:tc>
      </w:tr>
      <w:tr>
        <w:trPr>
          <w:trHeight w:val="7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157675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157675</w:t>
            </w:r>
          </w:p>
        </w:tc>
      </w:tr>
      <w:tr>
        <w:trPr>
          <w:trHeight w:val="1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36392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36392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30035</w:t>
            </w:r>
          </w:p>
        </w:tc>
      </w:tr>
      <w:tr>
        <w:trPr>
          <w:trHeight w:val="10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бас жоспары схемаларын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94430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94430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94430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94430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29946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23654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</w:tr>
      <w:tr>
        <w:trPr>
          <w:trHeight w:val="8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резерві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төлемдердi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ІІІ.Таза бюджеттік кредит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93979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6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7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 берілетін бюджеттік кредиттер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608"/>
        <w:gridCol w:w="743"/>
        <w:gridCol w:w="9218"/>
        <w:gridCol w:w="2044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4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49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8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65"/>
        <w:gridCol w:w="689"/>
        <w:gridCol w:w="728"/>
        <w:gridCol w:w="8656"/>
        <w:gridCol w:w="1992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627"/>
        <w:gridCol w:w="585"/>
        <w:gridCol w:w="600"/>
        <w:gridCol w:w="8832"/>
        <w:gridCol w:w="1970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дефицит (профициті)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-139764</w:t>
            </w:r>
          </w:p>
        </w:tc>
      </w:tr>
      <w:tr>
        <w:trPr>
          <w:trHeight w:val="6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139764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5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45803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45803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545"/>
        <w:gridCol w:w="748"/>
        <w:gridCol w:w="670"/>
        <w:gridCol w:w="8742"/>
        <w:gridCol w:w="1944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</w:tr>
      <w:tr>
        <w:trPr>
          <w:trHeight w:val="8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