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15e1" w14:textId="4531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2011 жылғы 20 желтоқсандағы "Райымбек ауданының 2012-2014 жылдарға арналған аудандық бюджеті туралы" N 61-302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2012 жылғы 05 қарашадағы N 8-50 шешімі. Алматы облысының Әділет департаментінде 2012 жылы 13 қарашада N 2178 тіркелді. Қолданылу мерзімінің аяқталуына байланысты шешімнің күші жойылды - Алматы облысы Райымбек аудандық мәслихатының 2013 жылғы 08 сәуірдегі N 12-76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Райымбек аудандық мәслихатының 08.04.2013 N 12-76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мәслихаттың 2011 жылғы 20 желтоқсандағы "Райымбек ауданының 2012-2014 жылдарға арналған аудандық бюджеті туралы" N 61-302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желтоқсандағы нормативтік құқықтық актілерді мемлекеттік тіркеу Тізілімінде 2-15-110 нөмірімен енгізілген, 2012 жылғы 6 қаңтардағы N 2 "Хан тәңірі" газетінде жарияланған), Райымбек аудандық мәслихаттың 2012 жылғы 17 ақпандағы "Райымбек ауданының 2012-2014 жылдарға арналған аудандық бюджеті туралы" N 61-302 шешіміне өзгерістер енгізу туралы" N 2-11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ақпандағы нормативтік құқықтық актілерді мемлекеттік тіркеу Тізілімінде 2-15-113 нөмірімен енгізілген, 2012 жылғы 3 наурыздағы N 10 "Хан тәңірі" газетінде жарияланған), Райымбек аудандық мәслихаттың 2012 жылғы 13 сәуірдегі "Райымбек ауданының 2012-2014 жылдарға арналған аудандық бюджеті туралы" N 61-302 шешіміне өзгерістер енгізу туралы" N 3-21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2-15-119 нөмірімен енгізілген, 2012 жылғы 9 мамырдағы N 18 "Хан тәңірі" газетінде жарияланған), Райымбек аудандық мәслихаттың 2012 жылғы 11 маусымдағы "Райымбек ауданының 2012-2014 жылдарға арналған аудандық бюджеті туралы" N 61-302 шешіміне өзгерістер енгізу туралы" N 5-32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маусымдағы нормативтік құқықтық актілерді мемлекеттік тіркеу Тізілімінде 2-15-120 нөмірімен енгізілген, 2012 жылғы 30 маусымдағы N 25, 2012 жылғы 14 шілдедегі N 27 "Хан тәңірі" газеттерінде жарияланған), Райымбек аудандық мәслихаттың 2012 жылғы 5 қыркүйектегі "Райымбек ауданының 2012-2014 жылдарға арналған аудандық бюджеті туралы" N 61-302 шешіміне өзгерістер енгізу туралы" N 7-46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қыркүйектегі нормативтік құқықтық актілерді мемлекеттік тіркеу Тізілімінде 2123 нөмірімен енгізілген, 2012 жылғы 6 қазандағы N 39 "Хан тәңірі"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"6555868" саны "6543484"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"107832" саны "106395"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"12298" саны "15368"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"6492" саны "4859"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"6429246" саны "6416862"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"6601653" саны "6589269"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"93979" саны "92538"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кредиттер" "101934" саны "100493"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 (профицит)" "-139764" саны "-138323"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"139764" саны "138323"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"101934" саны "100493"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қараша 2012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8-50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"Райымбек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61-302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2012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51"/>
        <w:gridCol w:w="589"/>
        <w:gridCol w:w="9665"/>
        <w:gridCol w:w="182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6543484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3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өсімпұлдар,санкциялар, өндіріп алулар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6416862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6416862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69"/>
        <w:gridCol w:w="710"/>
        <w:gridCol w:w="651"/>
        <w:gridCol w:w="8979"/>
        <w:gridCol w:w="184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6589269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62782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қаланың,кент,ауыл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4373594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94687</w:t>
            </w:r>
          </w:p>
        </w:tc>
      </w:tr>
      <w:tr>
        <w:trPr>
          <w:trHeight w:val="21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2973437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2873335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49012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бөлімі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1271358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595681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248176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248176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33961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872640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аббаттандыру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58661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8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8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166208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1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218249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10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шұңқырлардың)жұмыс істеуін 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7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1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 (село),ауылдық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8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92538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бюджеттік кредиттер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30"/>
        <w:gridCol w:w="628"/>
        <w:gridCol w:w="9436"/>
        <w:gridCol w:w="183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06"/>
        <w:gridCol w:w="650"/>
        <w:gridCol w:w="670"/>
        <w:gridCol w:w="8804"/>
        <w:gridCol w:w="18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активтерінің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8"/>
        <w:gridCol w:w="627"/>
        <w:gridCol w:w="9242"/>
        <w:gridCol w:w="191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-138323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7"/>
        <w:gridCol w:w="690"/>
        <w:gridCol w:w="807"/>
        <w:gridCol w:w="8620"/>
        <w:gridCol w:w="19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