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1803" w14:textId="a011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әкімдігінің 2012 жылғы 02 ақпандағы N 74 қаулысы. Алматы облысының Әділет департаменті Панфилов ауданының Әділет басқармасында 2012 жылы 29 ақпанда N 2-16-149 тіркелді. Күші жойылды - Алматы облысы Панфилов аудандық әкімдігінің 2012 жылғы 23 мамырдағы N 362 қаулысымен</w:t>
      </w:r>
    </w:p>
    <w:p>
      <w:pPr>
        <w:spacing w:after="0"/>
        <w:ind w:left="0"/>
        <w:jc w:val="both"/>
      </w:pPr>
      <w:r>
        <w:rPr>
          <w:rFonts w:ascii="Times New Roman"/>
          <w:b w:val="false"/>
          <w:i w:val="false"/>
          <w:color w:val="ff0000"/>
          <w:sz w:val="28"/>
        </w:rPr>
        <w:t>      Ескерту. Күші жойылды - Алматы облысы Панфилов аудандық әкімдігінің 23.05.2012 N 362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өңірлік еңбек нарығындағы қажеттілікке сәйкес жастар практикасын өту үшін жұмыс орындарын ұйымдастыратын жұмыс берушілердің тізбесін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"Панфилов ауданының жұмыспен қамту және әлеуметтік бағдарламалар бөлімі" (Жақыбай Азат Жапарұлы) және "Панфилов ауданының жұмыспен қамту орталығы" (Сатбаева Азатқан Шаяхметқызы)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Панфилов ауданының әкімдігінің 2010 жылғы 29 қаңтардағы "Панфилов ауданында жұмыссыздықтан әлеуметтік қорғау жөнінде қосымша шаралар белгілеу туралы" N 10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актілердің мемлекеттік тіркеу Тізілімінде 2010 жылдың 2 наурыздағы 2-16-104 нөмірімен енгізілген, 2010 жылғы 13 наурыздағы N 16 "Жаркент өңірі"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Раев Амантай Әбдіқадырұлына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күнінен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Е.Келемсейіт</w:t>
      </w:r>
    </w:p>
    <w:bookmarkStart w:name="z7" w:id="1"/>
    <w:p>
      <w:pPr>
        <w:spacing w:after="0"/>
        <w:ind w:left="0"/>
        <w:jc w:val="both"/>
      </w:pPr>
      <w:r>
        <w:rPr>
          <w:rFonts w:ascii="Times New Roman"/>
          <w:b w:val="false"/>
          <w:i w:val="false"/>
          <w:color w:val="000000"/>
          <w:sz w:val="28"/>
        </w:rPr>
        <w:t>
Панфилов ауданы әкімдігінің</w:t>
      </w:r>
      <w:r>
        <w:br/>
      </w:r>
      <w:r>
        <w:rPr>
          <w:rFonts w:ascii="Times New Roman"/>
          <w:b w:val="false"/>
          <w:i w:val="false"/>
          <w:color w:val="000000"/>
          <w:sz w:val="28"/>
        </w:rPr>
        <w:t>
2012 жылдың 02 ақпандағы</w:t>
      </w:r>
      <w:r>
        <w:br/>
      </w:r>
      <w:r>
        <w:rPr>
          <w:rFonts w:ascii="Times New Roman"/>
          <w:b w:val="false"/>
          <w:i w:val="false"/>
          <w:color w:val="000000"/>
          <w:sz w:val="28"/>
        </w:rPr>
        <w:t>
N 74 "Жастар практикасын</w:t>
      </w:r>
      <w:r>
        <w:br/>
      </w:r>
      <w:r>
        <w:rPr>
          <w:rFonts w:ascii="Times New Roman"/>
          <w:b w:val="false"/>
          <w:i w:val="false"/>
          <w:color w:val="000000"/>
          <w:sz w:val="28"/>
        </w:rPr>
        <w:t>
ұйымдастыру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2012 жылдың өңірлік еңбек нарығындағы қажеттілікке сәйкес</w:t>
      </w:r>
      <w:r>
        <w:br/>
      </w:r>
      <w:r>
        <w:rPr>
          <w:rFonts w:ascii="Times New Roman"/>
          <w:b/>
          <w:i w:val="false"/>
          <w:color w:val="000000"/>
        </w:rPr>
        <w:t>
жастар практикасын өту үшін жұмыс орындарын ұйымдастыратын</w:t>
      </w:r>
      <w:r>
        <w:br/>
      </w:r>
      <w:r>
        <w:rPr>
          <w:rFonts w:ascii="Times New Roman"/>
          <w:b/>
          <w:i w:val="false"/>
          <w:color w:val="000000"/>
        </w:rPr>
        <w:t>
жұмыс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263"/>
        <w:gridCol w:w="2876"/>
        <w:gridCol w:w="2789"/>
        <w:gridCol w:w="2015"/>
        <w:gridCol w:w="1995"/>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w:t>
            </w:r>
            <w:r>
              <w:br/>
            </w:r>
            <w:r>
              <w:rPr>
                <w:rFonts w:ascii="Times New Roman"/>
                <w:b w:val="false"/>
                <w:i w:val="false"/>
                <w:color w:val="000000"/>
                <w:sz w:val="20"/>
              </w:rPr>
              <w:t>
латын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r>
              <w:br/>
            </w:r>
            <w:r>
              <w:rPr>
                <w:rFonts w:ascii="Times New Roman"/>
                <w:b w:val="false"/>
                <w:i w:val="false"/>
                <w:color w:val="000000"/>
                <w:sz w:val="20"/>
              </w:rPr>
              <w:t>
(мамандығы)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практика-</w:t>
            </w:r>
            <w:r>
              <w:br/>
            </w:r>
            <w:r>
              <w:rPr>
                <w:rFonts w:ascii="Times New Roman"/>
                <w:b w:val="false"/>
                <w:i w:val="false"/>
                <w:color w:val="000000"/>
                <w:sz w:val="20"/>
              </w:rPr>
              <w:t>
сының ай</w:t>
            </w:r>
            <w:r>
              <w:br/>
            </w:r>
            <w:r>
              <w:rPr>
                <w:rFonts w:ascii="Times New Roman"/>
                <w:b w:val="false"/>
                <w:i w:val="false"/>
                <w:color w:val="000000"/>
                <w:sz w:val="20"/>
              </w:rPr>
              <w:t>
бойынша</w:t>
            </w:r>
            <w:r>
              <w:br/>
            </w:r>
            <w:r>
              <w:rPr>
                <w:rFonts w:ascii="Times New Roman"/>
                <w:b w:val="false"/>
                <w:i w:val="false"/>
                <w:color w:val="000000"/>
                <w:sz w:val="20"/>
              </w:rPr>
              <w:t>
ұзақтығы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ауданының</w:t>
            </w:r>
            <w:r>
              <w:br/>
            </w:r>
            <w:r>
              <w:rPr>
                <w:rFonts w:ascii="Times New Roman"/>
                <w:b w:val="false"/>
                <w:i w:val="false"/>
                <w:color w:val="000000"/>
                <w:sz w:val="20"/>
              </w:rPr>
              <w:t>
ветеринария</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есепші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w:t>
            </w:r>
            <w:r>
              <w:br/>
            </w:r>
            <w:r>
              <w:rPr>
                <w:rFonts w:ascii="Times New Roman"/>
                <w:b w:val="false"/>
                <w:i w:val="false"/>
                <w:color w:val="000000"/>
                <w:sz w:val="20"/>
              </w:rPr>
              <w:t>
қаласының әкімі</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қағаздарын</w:t>
            </w:r>
            <w:r>
              <w:br/>
            </w:r>
            <w:r>
              <w:rPr>
                <w:rFonts w:ascii="Times New Roman"/>
                <w:b w:val="false"/>
                <w:i w:val="false"/>
                <w:color w:val="000000"/>
                <w:sz w:val="20"/>
              </w:rPr>
              <w:t>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есептік</w:t>
            </w:r>
            <w:r>
              <w:br/>
            </w:r>
            <w:r>
              <w:rPr>
                <w:rFonts w:ascii="Times New Roman"/>
                <w:b w:val="false"/>
                <w:i w:val="false"/>
                <w:color w:val="000000"/>
                <w:sz w:val="20"/>
              </w:rPr>
              <w:t>
машина</w:t>
            </w:r>
            <w:r>
              <w:br/>
            </w:r>
            <w:r>
              <w:rPr>
                <w:rFonts w:ascii="Times New Roman"/>
                <w:b w:val="false"/>
                <w:i w:val="false"/>
                <w:color w:val="000000"/>
                <w:sz w:val="20"/>
              </w:rPr>
              <w:t>
операторы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Әділет</w:t>
            </w:r>
            <w:r>
              <w:br/>
            </w:r>
            <w:r>
              <w:rPr>
                <w:rFonts w:ascii="Times New Roman"/>
                <w:b w:val="false"/>
                <w:i w:val="false"/>
                <w:color w:val="000000"/>
                <w:sz w:val="20"/>
              </w:rPr>
              <w:t>
министрлігі</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Әділет</w:t>
            </w:r>
            <w:r>
              <w:br/>
            </w:r>
            <w:r>
              <w:rPr>
                <w:rFonts w:ascii="Times New Roman"/>
                <w:b w:val="false"/>
                <w:i w:val="false"/>
                <w:color w:val="000000"/>
                <w:sz w:val="20"/>
              </w:rPr>
              <w:t>
департаменті</w:t>
            </w:r>
            <w:r>
              <w:br/>
            </w:r>
            <w:r>
              <w:rPr>
                <w:rFonts w:ascii="Times New Roman"/>
                <w:b w:val="false"/>
                <w:i w:val="false"/>
                <w:color w:val="000000"/>
                <w:sz w:val="20"/>
              </w:rPr>
              <w:t>
Панфилов</w:t>
            </w:r>
            <w:r>
              <w:br/>
            </w:r>
            <w:r>
              <w:rPr>
                <w:rFonts w:ascii="Times New Roman"/>
                <w:b w:val="false"/>
                <w:i w:val="false"/>
                <w:color w:val="000000"/>
                <w:sz w:val="20"/>
              </w:rPr>
              <w:t>
ауданының</w:t>
            </w:r>
            <w:r>
              <w:br/>
            </w:r>
            <w:r>
              <w:rPr>
                <w:rFonts w:ascii="Times New Roman"/>
                <w:b w:val="false"/>
                <w:i w:val="false"/>
                <w:color w:val="000000"/>
                <w:sz w:val="20"/>
              </w:rPr>
              <w:t>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ауданының</w:t>
            </w:r>
            <w:r>
              <w:br/>
            </w:r>
            <w:r>
              <w:rPr>
                <w:rFonts w:ascii="Times New Roman"/>
                <w:b w:val="false"/>
                <w:i w:val="false"/>
                <w:color w:val="000000"/>
                <w:sz w:val="20"/>
              </w:rPr>
              <w:t>
экономика және</w:t>
            </w:r>
            <w:r>
              <w:br/>
            </w:r>
            <w:r>
              <w:rPr>
                <w:rFonts w:ascii="Times New Roman"/>
                <w:b w:val="false"/>
                <w:i w:val="false"/>
                <w:color w:val="000000"/>
                <w:sz w:val="20"/>
              </w:rPr>
              <w:t>
бюджеттік</w:t>
            </w:r>
            <w:r>
              <w:br/>
            </w:r>
            <w:r>
              <w:rPr>
                <w:rFonts w:ascii="Times New Roman"/>
                <w:b w:val="false"/>
                <w:i w:val="false"/>
                <w:color w:val="000000"/>
                <w:sz w:val="20"/>
              </w:rPr>
              <w:t>
жоспарлау</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Қаржыгер</w:t>
            </w:r>
            <w:r>
              <w:br/>
            </w:r>
            <w:r>
              <w:rPr>
                <w:rFonts w:ascii="Times New Roman"/>
                <w:b w:val="false"/>
                <w:i w:val="false"/>
                <w:color w:val="000000"/>
                <w:sz w:val="20"/>
              </w:rPr>
              <w:t>
Есепші</w:t>
            </w:r>
            <w:r>
              <w:br/>
            </w:r>
            <w:r>
              <w:rPr>
                <w:rFonts w:ascii="Times New Roman"/>
                <w:b w:val="false"/>
                <w:i w:val="false"/>
                <w:color w:val="000000"/>
                <w:sz w:val="20"/>
              </w:rPr>
              <w:t>
Аудитор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Білім және</w:t>
            </w:r>
            <w:r>
              <w:br/>
            </w:r>
            <w:r>
              <w:rPr>
                <w:rFonts w:ascii="Times New Roman"/>
                <w:b w:val="false"/>
                <w:i w:val="false"/>
                <w:color w:val="000000"/>
                <w:sz w:val="20"/>
              </w:rPr>
              <w:t>
ғылым</w:t>
            </w:r>
            <w:r>
              <w:br/>
            </w:r>
            <w:r>
              <w:rPr>
                <w:rFonts w:ascii="Times New Roman"/>
                <w:b w:val="false"/>
                <w:i w:val="false"/>
                <w:color w:val="000000"/>
                <w:sz w:val="20"/>
              </w:rPr>
              <w:t>
министрлігінің</w:t>
            </w:r>
            <w:r>
              <w:br/>
            </w:r>
            <w:r>
              <w:rPr>
                <w:rFonts w:ascii="Times New Roman"/>
                <w:b w:val="false"/>
                <w:i w:val="false"/>
                <w:color w:val="000000"/>
                <w:sz w:val="20"/>
              </w:rPr>
              <w:t>
"Ұлттық</w:t>
            </w:r>
            <w:r>
              <w:br/>
            </w:r>
            <w:r>
              <w:rPr>
                <w:rFonts w:ascii="Times New Roman"/>
                <w:b w:val="false"/>
                <w:i w:val="false"/>
                <w:color w:val="000000"/>
                <w:sz w:val="20"/>
              </w:rPr>
              <w:t>
тестілеу</w:t>
            </w:r>
            <w:r>
              <w:br/>
            </w:r>
            <w:r>
              <w:rPr>
                <w:rFonts w:ascii="Times New Roman"/>
                <w:b w:val="false"/>
                <w:i w:val="false"/>
                <w:color w:val="000000"/>
                <w:sz w:val="20"/>
              </w:rPr>
              <w:t>
орталығы"</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кәсіпорнының</w:t>
            </w:r>
            <w:r>
              <w:br/>
            </w:r>
            <w:r>
              <w:rPr>
                <w:rFonts w:ascii="Times New Roman"/>
                <w:b w:val="false"/>
                <w:i w:val="false"/>
                <w:color w:val="000000"/>
                <w:sz w:val="20"/>
              </w:rPr>
              <w:t>
N 25 филиалы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ауыл</w:t>
            </w:r>
            <w:r>
              <w:br/>
            </w:r>
            <w:r>
              <w:rPr>
                <w:rFonts w:ascii="Times New Roman"/>
                <w:b w:val="false"/>
                <w:i w:val="false"/>
                <w:color w:val="000000"/>
                <w:sz w:val="20"/>
              </w:rPr>
              <w:t>
шаруашылығы</w:t>
            </w:r>
            <w:r>
              <w:br/>
            </w:r>
            <w:r>
              <w:rPr>
                <w:rFonts w:ascii="Times New Roman"/>
                <w:b w:val="false"/>
                <w:i w:val="false"/>
                <w:color w:val="000000"/>
                <w:sz w:val="20"/>
              </w:rPr>
              <w:t>
Министрлігі</w:t>
            </w:r>
            <w:r>
              <w:br/>
            </w:r>
            <w:r>
              <w:rPr>
                <w:rFonts w:ascii="Times New Roman"/>
                <w:b w:val="false"/>
                <w:i w:val="false"/>
                <w:color w:val="000000"/>
                <w:sz w:val="20"/>
              </w:rPr>
              <w:t>
Агроөнеркәсіптік</w:t>
            </w:r>
            <w:r>
              <w:br/>
            </w:r>
            <w:r>
              <w:rPr>
                <w:rFonts w:ascii="Times New Roman"/>
                <w:b w:val="false"/>
                <w:i w:val="false"/>
                <w:color w:val="000000"/>
                <w:sz w:val="20"/>
              </w:rPr>
              <w:t>
кешендегі</w:t>
            </w:r>
            <w:r>
              <w:br/>
            </w:r>
            <w:r>
              <w:rPr>
                <w:rFonts w:ascii="Times New Roman"/>
                <w:b w:val="false"/>
                <w:i w:val="false"/>
                <w:color w:val="000000"/>
                <w:sz w:val="20"/>
              </w:rPr>
              <w:t>
мемлекеттік</w:t>
            </w:r>
            <w:r>
              <w:br/>
            </w:r>
            <w:r>
              <w:rPr>
                <w:rFonts w:ascii="Times New Roman"/>
                <w:b w:val="false"/>
                <w:i w:val="false"/>
                <w:color w:val="000000"/>
                <w:sz w:val="20"/>
              </w:rPr>
              <w:t>
инспекция</w:t>
            </w:r>
            <w:r>
              <w:br/>
            </w:r>
            <w:r>
              <w:rPr>
                <w:rFonts w:ascii="Times New Roman"/>
                <w:b w:val="false"/>
                <w:i w:val="false"/>
                <w:color w:val="000000"/>
                <w:sz w:val="20"/>
              </w:rPr>
              <w:t>
комитетінің</w:t>
            </w:r>
            <w:r>
              <w:br/>
            </w:r>
            <w:r>
              <w:rPr>
                <w:rFonts w:ascii="Times New Roman"/>
                <w:b w:val="false"/>
                <w:i w:val="false"/>
                <w:color w:val="000000"/>
                <w:sz w:val="20"/>
              </w:rPr>
              <w:t>
Панфилов</w:t>
            </w:r>
            <w:r>
              <w:br/>
            </w:r>
            <w:r>
              <w:rPr>
                <w:rFonts w:ascii="Times New Roman"/>
                <w:b w:val="false"/>
                <w:i w:val="false"/>
                <w:color w:val="000000"/>
                <w:sz w:val="20"/>
              </w:rPr>
              <w:t>
аудандық</w:t>
            </w:r>
            <w:r>
              <w:br/>
            </w:r>
            <w:r>
              <w:rPr>
                <w:rFonts w:ascii="Times New Roman"/>
                <w:b w:val="false"/>
                <w:i w:val="false"/>
                <w:color w:val="000000"/>
                <w:sz w:val="20"/>
              </w:rPr>
              <w:t>
аумақтық</w:t>
            </w:r>
            <w:r>
              <w:br/>
            </w:r>
            <w:r>
              <w:rPr>
                <w:rFonts w:ascii="Times New Roman"/>
                <w:b w:val="false"/>
                <w:i w:val="false"/>
                <w:color w:val="000000"/>
                <w:sz w:val="20"/>
              </w:rPr>
              <w:t>
инспекциясы"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ауданының</w:t>
            </w:r>
            <w:r>
              <w:br/>
            </w:r>
            <w:r>
              <w:rPr>
                <w:rFonts w:ascii="Times New Roman"/>
                <w:b w:val="false"/>
                <w:i w:val="false"/>
                <w:color w:val="000000"/>
                <w:sz w:val="20"/>
              </w:rPr>
              <w:t>
құрылыс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r>
              <w:br/>
            </w:r>
            <w:r>
              <w:rPr>
                <w:rFonts w:ascii="Times New Roman"/>
                <w:b w:val="false"/>
                <w:i w:val="false"/>
                <w:color w:val="000000"/>
                <w:sz w:val="20"/>
              </w:rPr>
              <w:t>
информатика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ауданының</w:t>
            </w:r>
            <w:r>
              <w:br/>
            </w:r>
            <w:r>
              <w:rPr>
                <w:rFonts w:ascii="Times New Roman"/>
                <w:b w:val="false"/>
                <w:i w:val="false"/>
                <w:color w:val="000000"/>
                <w:sz w:val="20"/>
              </w:rPr>
              <w:t>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шаруашылық,</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ауданының</w:t>
            </w:r>
            <w:r>
              <w:br/>
            </w:r>
            <w:r>
              <w:rPr>
                <w:rFonts w:ascii="Times New Roman"/>
                <w:b w:val="false"/>
                <w:i w:val="false"/>
                <w:color w:val="000000"/>
                <w:sz w:val="20"/>
              </w:rPr>
              <w:t>
білім,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r>
              <w:br/>
            </w:r>
            <w:r>
              <w:rPr>
                <w:rFonts w:ascii="Times New Roman"/>
                <w:b w:val="false"/>
                <w:i w:val="false"/>
                <w:color w:val="000000"/>
                <w:sz w:val="20"/>
              </w:rPr>
              <w:t>
маманы</w:t>
            </w:r>
            <w:r>
              <w:br/>
            </w:r>
            <w:r>
              <w:rPr>
                <w:rFonts w:ascii="Times New Roman"/>
                <w:b w:val="false"/>
                <w:i w:val="false"/>
                <w:color w:val="000000"/>
                <w:sz w:val="20"/>
              </w:rPr>
              <w:t>
(экономика,</w:t>
            </w:r>
            <w:r>
              <w:br/>
            </w:r>
            <w:r>
              <w:rPr>
                <w:rFonts w:ascii="Times New Roman"/>
                <w:b w:val="false"/>
                <w:i w:val="false"/>
                <w:color w:val="000000"/>
                <w:sz w:val="20"/>
              </w:rPr>
              <w:t>
заңгер,</w:t>
            </w:r>
            <w:r>
              <w:br/>
            </w:r>
            <w:r>
              <w:rPr>
                <w:rFonts w:ascii="Times New Roman"/>
                <w:b w:val="false"/>
                <w:i w:val="false"/>
                <w:color w:val="000000"/>
                <w:sz w:val="20"/>
              </w:rPr>
              <w:t>
компьютер</w:t>
            </w:r>
            <w:r>
              <w:br/>
            </w:r>
            <w:r>
              <w:rPr>
                <w:rFonts w:ascii="Times New Roman"/>
                <w:b w:val="false"/>
                <w:i w:val="false"/>
                <w:color w:val="000000"/>
                <w:sz w:val="20"/>
              </w:rPr>
              <w:t>
бағдарламалар</w:t>
            </w:r>
            <w:r>
              <w:br/>
            </w:r>
            <w:r>
              <w:rPr>
                <w:rFonts w:ascii="Times New Roman"/>
                <w:b w:val="false"/>
                <w:i w:val="false"/>
                <w:color w:val="000000"/>
                <w:sz w:val="20"/>
              </w:rPr>
              <w:t>
мамандары)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қаржыгер,</w:t>
            </w:r>
            <w:r>
              <w:br/>
            </w:r>
            <w:r>
              <w:rPr>
                <w:rFonts w:ascii="Times New Roman"/>
                <w:b w:val="false"/>
                <w:i w:val="false"/>
                <w:color w:val="000000"/>
                <w:sz w:val="20"/>
              </w:rPr>
              <w:t>
экономист,</w:t>
            </w:r>
            <w:r>
              <w:br/>
            </w:r>
            <w:r>
              <w:rPr>
                <w:rFonts w:ascii="Times New Roman"/>
                <w:b w:val="false"/>
                <w:i w:val="false"/>
                <w:color w:val="000000"/>
                <w:sz w:val="20"/>
              </w:rPr>
              <w:t>
программист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"МКС Акбоз"</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дәрігері,</w:t>
            </w:r>
            <w:r>
              <w:br/>
            </w:r>
            <w:r>
              <w:rPr>
                <w:rFonts w:ascii="Times New Roman"/>
                <w:b w:val="false"/>
                <w:i w:val="false"/>
                <w:color w:val="000000"/>
                <w:sz w:val="20"/>
              </w:rPr>
              <w:t>
зоотехник,</w:t>
            </w:r>
            <w:r>
              <w:br/>
            </w:r>
            <w:r>
              <w:rPr>
                <w:rFonts w:ascii="Times New Roman"/>
                <w:b w:val="false"/>
                <w:i w:val="false"/>
                <w:color w:val="000000"/>
                <w:sz w:val="20"/>
              </w:rPr>
              <w:t>
агроном,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Аман кел"</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r>
              <w:br/>
            </w:r>
            <w:r>
              <w:rPr>
                <w:rFonts w:ascii="Times New Roman"/>
                <w:b w:val="false"/>
                <w:i w:val="false"/>
                <w:color w:val="000000"/>
                <w:sz w:val="20"/>
              </w:rPr>
              <w:t>
заңгер,</w:t>
            </w:r>
            <w:r>
              <w:br/>
            </w:r>
            <w:r>
              <w:rPr>
                <w:rFonts w:ascii="Times New Roman"/>
                <w:b w:val="false"/>
                <w:i w:val="false"/>
                <w:color w:val="000000"/>
                <w:sz w:val="20"/>
              </w:rPr>
              <w:t>
қаржыгер,</w:t>
            </w:r>
            <w:r>
              <w:br/>
            </w:r>
            <w:r>
              <w:rPr>
                <w:rFonts w:ascii="Times New Roman"/>
                <w:b w:val="false"/>
                <w:i w:val="false"/>
                <w:color w:val="000000"/>
                <w:sz w:val="20"/>
              </w:rPr>
              <w:t>
менеджер,</w:t>
            </w:r>
            <w:r>
              <w:br/>
            </w:r>
            <w:r>
              <w:rPr>
                <w:rFonts w:ascii="Times New Roman"/>
                <w:b w:val="false"/>
                <w:i w:val="false"/>
                <w:color w:val="000000"/>
                <w:sz w:val="20"/>
              </w:rPr>
              <w:t>
есепші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"Тан-сервис"</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есептік</w:t>
            </w:r>
            <w:r>
              <w:br/>
            </w:r>
            <w:r>
              <w:rPr>
                <w:rFonts w:ascii="Times New Roman"/>
                <w:b w:val="false"/>
                <w:i w:val="false"/>
                <w:color w:val="000000"/>
                <w:sz w:val="20"/>
              </w:rPr>
              <w:t>
машина</w:t>
            </w:r>
            <w:r>
              <w:br/>
            </w:r>
            <w:r>
              <w:rPr>
                <w:rFonts w:ascii="Times New Roman"/>
                <w:b w:val="false"/>
                <w:i w:val="false"/>
                <w:color w:val="000000"/>
                <w:sz w:val="20"/>
              </w:rPr>
              <w:t>
операторы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"Мальцева</w:t>
            </w:r>
            <w:r>
              <w:br/>
            </w:r>
            <w:r>
              <w:rPr>
                <w:rFonts w:ascii="Times New Roman"/>
                <w:b w:val="false"/>
                <w:i w:val="false"/>
                <w:color w:val="000000"/>
                <w:sz w:val="20"/>
              </w:rPr>
              <w:t>
Татьяна</w:t>
            </w:r>
            <w:r>
              <w:br/>
            </w:r>
            <w:r>
              <w:rPr>
                <w:rFonts w:ascii="Times New Roman"/>
                <w:b w:val="false"/>
                <w:i w:val="false"/>
                <w:color w:val="000000"/>
                <w:sz w:val="20"/>
              </w:rPr>
              <w:t>
Геннадьевна"</w:t>
            </w:r>
            <w:r>
              <w:br/>
            </w:r>
            <w:r>
              <w:rPr>
                <w:rFonts w:ascii="Times New Roman"/>
                <w:b w:val="false"/>
                <w:i w:val="false"/>
                <w:color w:val="000000"/>
                <w:sz w:val="20"/>
              </w:rPr>
              <w:t>
жеке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"Хакимова</w:t>
            </w:r>
            <w:r>
              <w:br/>
            </w:r>
            <w:r>
              <w:rPr>
                <w:rFonts w:ascii="Times New Roman"/>
                <w:b w:val="false"/>
                <w:i w:val="false"/>
                <w:color w:val="000000"/>
                <w:sz w:val="20"/>
              </w:rPr>
              <w:t>
Камилям</w:t>
            </w:r>
            <w:r>
              <w:br/>
            </w:r>
            <w:r>
              <w:rPr>
                <w:rFonts w:ascii="Times New Roman"/>
                <w:b w:val="false"/>
                <w:i w:val="false"/>
                <w:color w:val="000000"/>
                <w:sz w:val="20"/>
              </w:rPr>
              <w:t>
Махамеджановна"</w:t>
            </w:r>
            <w:r>
              <w:br/>
            </w:r>
            <w:r>
              <w:rPr>
                <w:rFonts w:ascii="Times New Roman"/>
                <w:b w:val="false"/>
                <w:i w:val="false"/>
                <w:color w:val="000000"/>
                <w:sz w:val="20"/>
              </w:rPr>
              <w:t>
жеке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r>
              <w:br/>
            </w:r>
            <w:r>
              <w:rPr>
                <w:rFonts w:ascii="Times New Roman"/>
                <w:b w:val="false"/>
                <w:i w:val="false"/>
                <w:color w:val="000000"/>
                <w:sz w:val="20"/>
              </w:rPr>
              <w:t>
фармацевт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"Нусипов Жанат</w:t>
            </w:r>
            <w:r>
              <w:br/>
            </w:r>
            <w:r>
              <w:rPr>
                <w:rFonts w:ascii="Times New Roman"/>
                <w:b w:val="false"/>
                <w:i w:val="false"/>
                <w:color w:val="000000"/>
                <w:sz w:val="20"/>
              </w:rPr>
              <w:t>
Абдигалиевич"</w:t>
            </w:r>
            <w:r>
              <w:br/>
            </w:r>
            <w:r>
              <w:rPr>
                <w:rFonts w:ascii="Times New Roman"/>
                <w:b w:val="false"/>
                <w:i w:val="false"/>
                <w:color w:val="000000"/>
                <w:sz w:val="20"/>
              </w:rPr>
              <w:t>
жеке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"Алсатова Алла</w:t>
            </w:r>
            <w:r>
              <w:br/>
            </w:r>
            <w:r>
              <w:rPr>
                <w:rFonts w:ascii="Times New Roman"/>
                <w:b w:val="false"/>
                <w:i w:val="false"/>
                <w:color w:val="000000"/>
                <w:sz w:val="20"/>
              </w:rPr>
              <w:t>
Николаевна"</w:t>
            </w:r>
            <w:r>
              <w:br/>
            </w:r>
            <w:r>
              <w:rPr>
                <w:rFonts w:ascii="Times New Roman"/>
                <w:b w:val="false"/>
                <w:i w:val="false"/>
                <w:color w:val="000000"/>
                <w:sz w:val="20"/>
              </w:rPr>
              <w:t>
жеке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жихаз</w:t>
            </w:r>
            <w:r>
              <w:br/>
            </w:r>
            <w:r>
              <w:rPr>
                <w:rFonts w:ascii="Times New Roman"/>
                <w:b w:val="false"/>
                <w:i w:val="false"/>
                <w:color w:val="000000"/>
                <w:sz w:val="20"/>
              </w:rPr>
              <w:t>
Диханбаев Канат</w:t>
            </w:r>
            <w:r>
              <w:br/>
            </w:r>
            <w:r>
              <w:rPr>
                <w:rFonts w:ascii="Times New Roman"/>
                <w:b w:val="false"/>
                <w:i w:val="false"/>
                <w:color w:val="000000"/>
                <w:sz w:val="20"/>
              </w:rPr>
              <w:t>
Альхуатович"</w:t>
            </w:r>
            <w:r>
              <w:br/>
            </w:r>
            <w:r>
              <w:rPr>
                <w:rFonts w:ascii="Times New Roman"/>
                <w:b w:val="false"/>
                <w:i w:val="false"/>
                <w:color w:val="000000"/>
                <w:sz w:val="20"/>
              </w:rPr>
              <w:t>
жеке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"Жолтуков</w:t>
            </w:r>
            <w:r>
              <w:br/>
            </w:r>
            <w:r>
              <w:rPr>
                <w:rFonts w:ascii="Times New Roman"/>
                <w:b w:val="false"/>
                <w:i w:val="false"/>
                <w:color w:val="000000"/>
                <w:sz w:val="20"/>
              </w:rPr>
              <w:t>
Ербосын</w:t>
            </w:r>
            <w:r>
              <w:br/>
            </w:r>
            <w:r>
              <w:rPr>
                <w:rFonts w:ascii="Times New Roman"/>
                <w:b w:val="false"/>
                <w:i w:val="false"/>
                <w:color w:val="000000"/>
                <w:sz w:val="20"/>
              </w:rPr>
              <w:t>
Турганович"</w:t>
            </w:r>
            <w:r>
              <w:br/>
            </w:r>
            <w:r>
              <w:rPr>
                <w:rFonts w:ascii="Times New Roman"/>
                <w:b w:val="false"/>
                <w:i w:val="false"/>
                <w:color w:val="000000"/>
                <w:sz w:val="20"/>
              </w:rPr>
              <w:t>
жеке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и Б" жеке</w:t>
            </w:r>
            <w:r>
              <w:br/>
            </w:r>
            <w:r>
              <w:rPr>
                <w:rFonts w:ascii="Times New Roman"/>
                <w:b w:val="false"/>
                <w:i w:val="false"/>
                <w:color w:val="000000"/>
                <w:sz w:val="20"/>
              </w:rPr>
              <w:t>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r>
              <w:br/>
            </w:r>
            <w:r>
              <w:rPr>
                <w:rFonts w:ascii="Times New Roman"/>
                <w:b w:val="false"/>
                <w:i w:val="false"/>
                <w:color w:val="000000"/>
                <w:sz w:val="20"/>
              </w:rPr>
              <w:t>
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"Турлажы" шаруа</w:t>
            </w:r>
            <w:r>
              <w:br/>
            </w:r>
            <w:r>
              <w:rPr>
                <w:rFonts w:ascii="Times New Roman"/>
                <w:b w:val="false"/>
                <w:i w:val="false"/>
                <w:color w:val="000000"/>
                <w:sz w:val="20"/>
              </w:rPr>
              <w:t>
қожалығы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Зоотехник,</w:t>
            </w:r>
            <w:r>
              <w:br/>
            </w:r>
            <w:r>
              <w:rPr>
                <w:rFonts w:ascii="Times New Roman"/>
                <w:b w:val="false"/>
                <w:i w:val="false"/>
                <w:color w:val="000000"/>
                <w:sz w:val="20"/>
              </w:rPr>
              <w:t>
есепші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Зоотехник,</w:t>
            </w:r>
            <w:r>
              <w:br/>
            </w:r>
            <w:r>
              <w:rPr>
                <w:rFonts w:ascii="Times New Roman"/>
                <w:b w:val="false"/>
                <w:i w:val="false"/>
                <w:color w:val="000000"/>
                <w:sz w:val="20"/>
              </w:rPr>
              <w:t>
агроном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және Алматы</w:t>
            </w:r>
            <w:r>
              <w:br/>
            </w:r>
            <w:r>
              <w:rPr>
                <w:rFonts w:ascii="Times New Roman"/>
                <w:b w:val="false"/>
                <w:i w:val="false"/>
                <w:color w:val="000000"/>
                <w:sz w:val="20"/>
              </w:rPr>
              <w:t>
қаласы бойынша</w:t>
            </w:r>
            <w:r>
              <w:br/>
            </w:r>
            <w:r>
              <w:rPr>
                <w:rFonts w:ascii="Times New Roman"/>
                <w:b w:val="false"/>
                <w:i w:val="false"/>
                <w:color w:val="000000"/>
                <w:sz w:val="20"/>
              </w:rPr>
              <w:t>
өңіраралық жер</w:t>
            </w:r>
            <w:r>
              <w:br/>
            </w:r>
            <w:r>
              <w:rPr>
                <w:rFonts w:ascii="Times New Roman"/>
                <w:b w:val="false"/>
                <w:i w:val="false"/>
                <w:color w:val="000000"/>
                <w:sz w:val="20"/>
              </w:rPr>
              <w:t>
инспекциясы"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"Самруқ</w:t>
            </w:r>
            <w:r>
              <w:br/>
            </w:r>
            <w:r>
              <w:rPr>
                <w:rFonts w:ascii="Times New Roman"/>
                <w:b w:val="false"/>
                <w:i w:val="false"/>
                <w:color w:val="000000"/>
                <w:sz w:val="20"/>
              </w:rPr>
              <w:t>
Казыбаев</w:t>
            </w:r>
            <w:r>
              <w:br/>
            </w:r>
            <w:r>
              <w:rPr>
                <w:rFonts w:ascii="Times New Roman"/>
                <w:b w:val="false"/>
                <w:i w:val="false"/>
                <w:color w:val="000000"/>
                <w:sz w:val="20"/>
              </w:rPr>
              <w:t>
Жанболат</w:t>
            </w:r>
            <w:r>
              <w:br/>
            </w:r>
            <w:r>
              <w:rPr>
                <w:rFonts w:ascii="Times New Roman"/>
                <w:b w:val="false"/>
                <w:i w:val="false"/>
                <w:color w:val="000000"/>
                <w:sz w:val="20"/>
              </w:rPr>
              <w:t>
Амыракинович"</w:t>
            </w:r>
            <w:r>
              <w:br/>
            </w:r>
            <w:r>
              <w:rPr>
                <w:rFonts w:ascii="Times New Roman"/>
                <w:b w:val="false"/>
                <w:i w:val="false"/>
                <w:color w:val="000000"/>
                <w:sz w:val="20"/>
              </w:rPr>
              <w:t>
жеке кәсіпкер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