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7fbb" w14:textId="7f77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20 желтоқсандағы "Панфилов ауданының 2012-2014 жылдарға арналған аудандық бюджеті туралы" N 4-55-343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2012 жылғы 12 сәуірдегі N 5-4-24 шешімі. Алматы облысының Әділет департаменті Панфилов ауданының Әділет басқармасында 2012 жылы 19 сәуірде N 2-16-153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мәслихаттың 2011 жылғы 20 желтоқсандағы "Панфилов ауданының 2012-2014 жылдарға арналған аудандық бюджеті туралы" N 4-55-343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2-16-145 нөмірімен енгізілген, 2012 жылғы 07 қаңтардағы N 3 "Жаркент өңірі" газетінде жарияланған), Панфилов аудандық мәслихаттың 2012 жылғы 17 ақпандағы "Панфилов ауданының 2012-2014 жылдарға арналған аудандық бюджеті туралы" N 4-55-343 шешіміне өзгерістер мен толықтырулар енгізу туралы" N 5-2-10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2-16-148 нөмірімен енгізілген, 2012 жылғы 05 наурыздағы N 14 "Жаркент өңірі"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"6937554" саны "7595849"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"6070535" саны "6728830"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"7008314" саны "7666610"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"-105534" саны "-110389"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 (профициті пайдалану)" "105534" саны "110389"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"70760" саны "70781"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"292344" саны "293198"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"4565310" саны "4674866"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қамсыздандыруға" "278056" саны "281566"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"1307032" саны "1856347"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кеңістiкке" "141792" саны "134880"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"151493" саны "151865"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"58300" саны "59900"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59900 мың теңге жолынан кейін "борышқа қызмет көрсету 1 мың теңге"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Оңласынов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бастығы   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5-4-24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573"/>
        <w:gridCol w:w="653"/>
        <w:gridCol w:w="8773"/>
        <w:gridCol w:w="19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7595849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759208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16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4,5 мм-ге дейiнгiлерiн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бiрлiгiн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1243278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2036254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713"/>
        <w:gridCol w:w="733"/>
        <w:gridCol w:w="8613"/>
        <w:gridCol w:w="19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7666610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4674866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443949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3741092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3623445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258856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70286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1856347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997017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910106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750323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771458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53869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93"/>
        <w:gridCol w:w="653"/>
        <w:gridCol w:w="8833"/>
        <w:gridCol w:w="19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873"/>
        <w:gridCol w:w="199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Операциялық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873"/>
        <w:gridCol w:w="199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713"/>
        <w:gridCol w:w="553"/>
        <w:gridCol w:w="8893"/>
        <w:gridCol w:w="20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13"/>
        <w:gridCol w:w="633"/>
        <w:gridCol w:w="8893"/>
        <w:gridCol w:w="20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-110389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110389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913"/>
        <w:gridCol w:w="713"/>
        <w:gridCol w:w="8473"/>
        <w:gridCol w:w="20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