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e467" w14:textId="28de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20 желтоқсандағы "Панфилов ауданының 2012-2014 жылдарға арналған аудандық бюджеті туралы" N 4-55-343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2012 жылғы 2 қарашадағы N 5-11-77 шешімі. Алматы облысының Әділет департаментінде 2012 жылы 13 қарашада N 2170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жылдың 04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жылдың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Панфилов аудандық мәслихаттың 2011 жылғы 20 желтоқсандағы "Панфилов ауданының 2012-2014 жылдарға арналған аудандық бюджеті туралы" N 4-55-343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23 желтоқсандағы нормативтік құқықтық актілерді мемлекеттік тіркеу Тізілімінде 2-16-145 нөмірімен енгізілген, 2012 жылғы 07 қаңтардағы N 3 "Жаркент өңірі" газетінде жарияланған), Панфилов аудандық мәслихаттың 2012 жылғы 17 ақпандағы "Панфилов ауданының 2012-2014 жылдарға арналған аудандық бюджеті туралы" N 4-55-343 шешіміне өзгерістер мен толықтырулар енгізу туралы" N 5-2-10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ақпандағы нормативтік құқықтық актілерді мемлекеттік тіркеу Тізілімінде 2-16-148 нөмірімен енгізілген, 2012 жылғы 05 наурыздағы N 14 "Жаркент өңірі" газетінде жарияланған), Панфилов аудандық мәслихаттың 2012 жылғы 12 сәуірдегі "Панфилов ауданының 2012-2014 жылдарға арналған аудандық бюджеті туралы" N 4-55-343 шешіміне өзгерістер мен толықтырулар енгізу туралы" N 5-4-24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2-16-153 нөмірімен енгізілген, 2012 жылғы 19 мамыр N 25 "Жаркент өңірі" газетінде жарияланған), Панфилов аудандық мәслихаттың 2012 жылғы 11 маусымдағы "Панфилов ауданының 2012-2014 жылдарға арналған аудандық бюджеті туралы" N 4-55-343 шешіміне өзгерістер енгізу туралы" N 5-6-38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маусымындағы нормативтік құқықтық актілерді мемлекеттік тіркеу Тізілімінде 2-16-156 нөмірімен енгізілген, 2012 жылғы 14 шілде N 36 "Жаркент өңірі" газетінде жарияланған), Панфилов аудандық мәслихаттың 2012 жылғы 05 қыркүйектегі "Панфилов ауданының 2012-2014 жылдарға арналған аудандық бюджеті туралы" N 4-55-343 шешіміне өзгерістер енгізу туралы" N 5-9-57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қыркүйегіндегі нормативтік құқықтық актілерді мемлекеттік тіркеу Тізілімінде 2113 нөмірімен енгізілген, 2012 жылғы 13 қазан N 49 "Жаркент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"8029735" саны "8168165"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"6902716" саны "7041146"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"8100496" саны "8238926"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"34774" саны "39337"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"36405" саны "40968"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"-110389" саны "-110098"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6)"Бюджет тапшылығын қаржыландыру (профициті пайдалану)" "110389" саны "110098"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қызметтерге" "357663" саны "363265"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"қорғанысқа" "6322" саны "4988"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тәртіп, қауіпсіздік, құқықтық, сот, қылмыстық-атқару қызметіне" "33275" саны "31827"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"4806201" саны "4773405"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"әлеуметтiк көмек және әлеуметтiк қамсыздандыруға" "284378" саны "273025"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шаруашылыққа" "2078524" саны "2096208"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кеңістiкке" "172994" саны "171844"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"154124" саны "156735"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қызметіне" "61249" саны "61549"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"көлiк және коммуникацияларға" "96720" саны "255430"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"басқаларға" "32973" саны "34573"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экономика, аграрлық, кәсіпкерлік, өндіріс, автокөлік жолдары және құрылыс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01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 Абилов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 бастығы                 Ақан Ақатұлы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қараша 2012 жыл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4-55-343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5-11-77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4-55-343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13"/>
        <w:gridCol w:w="653"/>
        <w:gridCol w:w="693"/>
        <w:gridCol w:w="8793"/>
        <w:gridCol w:w="22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8168165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1040072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997138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835204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826604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көлiк, байланыс, қорғаныс жерiне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кәсiпкерлерден,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кәсiпкерлерден,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пайдаланғаны үшін төлем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14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бөлу жолағында сыртқы (көрнекі)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мемлекеттiк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iстерi арыздарынан, ерекше жүргiзiлетiн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iстер 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өтiнiштерден,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(төрелiк)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шетелдiк соттардың шешiмдерiн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мәжбүрлеп орындауға атқару парағын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шағымдардың, сот актiлерiнiң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көшiрмелерiн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мемлекеттiк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үшiн,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өзгерiстер енгiзгенi үшiн 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 мемлекеттiк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9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 беретiн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тiтiркендiретiн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аэрозольдi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үрлемелi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калибрi 4,5 мм-ге дейiнгiлерiн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әрбiр бiрлiгiн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тiркегенi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8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 емес активтерді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7041146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7041146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7041146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1422037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2169811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3449298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13"/>
        <w:gridCol w:w="693"/>
        <w:gridCol w:w="713"/>
        <w:gridCol w:w="8733"/>
        <w:gridCol w:w="223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8238926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363265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328719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219071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4773405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186381</w:t>
            </w:r>
          </w:p>
        </w:tc>
      </w:tr>
      <w:tr>
        <w:trPr>
          <w:trHeight w:val="16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3620415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3616091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3502768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17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(дарынды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қамқорлығынсыз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965804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570860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48395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17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кітап-ұстауға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441420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244364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2096208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1145693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үшін, 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жер учаскелерін алып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жылжымайтын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иелiктен айыру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 мұқтажы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1040451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209283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жай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 дамыту (немесе)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831168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794772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770916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754416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155743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120423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44899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34759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15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255430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255430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13"/>
        <w:gridCol w:w="693"/>
        <w:gridCol w:w="653"/>
        <w:gridCol w:w="8933"/>
        <w:gridCol w:w="223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693"/>
        <w:gridCol w:w="593"/>
        <w:gridCol w:w="8953"/>
        <w:gridCol w:w="227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Операциялық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693"/>
        <w:gridCol w:w="593"/>
        <w:gridCol w:w="8933"/>
        <w:gridCol w:w="227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33"/>
        <w:gridCol w:w="713"/>
        <w:gridCol w:w="553"/>
        <w:gridCol w:w="8973"/>
        <w:gridCol w:w="225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53"/>
        <w:gridCol w:w="613"/>
        <w:gridCol w:w="633"/>
        <w:gridCol w:w="8993"/>
        <w:gridCol w:w="221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-110098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110098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33"/>
        <w:gridCol w:w="913"/>
        <w:gridCol w:w="713"/>
        <w:gridCol w:w="8553"/>
        <w:gridCol w:w="221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