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c78f" w14:textId="562c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ауылдық жерде жұмыс істейтін білім берудің педагог қызметкерлеріне тұрғын үй-жайларды жылыту үшін отын сатып алуға біржолғы 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2012 жылғы 02 қарашадағы N 5-11-79 шешімі. Алматы облысының Әділет департаментінде 2012 жылы 15 қарашада N 2190 тіркелді. Күші жойылды - Алматы облысы Панфилов аудандық мәслихатының 2014 жылғы 31 қазандағы № 5-39-261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мәслихатының 31.10.2014 № 5-39-261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53–бабының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ауданының ауылдық жерде жұмыс істейтін білім берудің педагог қызметкерлеріне аудандық бюджет қаражаты есебінен тұрғын үй- жайларды жылыту үшін отын сатып алуға бес айлық есептік көрсеткіш көлемінде біржолғы ақшалай өтемақы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білім, денсаулық, мәдениет, әлеуметтік саясат, жастар ісі, спорт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Жапарұлы Жақыбай Азат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қараша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