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ff28" w14:textId="317f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"Панфилов ауданының 2012-2014 жылдарға арналған аудандық бюджеті туралы" N 4-55-343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2012 жылғы 05 желтоқсандағы N 5-12-85 шешімі. Алматы облысының Әділет департаментінде 2012 жылы 10 желтоқсанда N 2212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мәслихаттың 2011 жылғы 20 желтоқсандағы "Панфилов ауданының 2012-2014 жылдарға арналған аудандық бюджеті туралы" N 4-55-343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2-16-145 нөмірімен енгізілген, 2012 жылғы 07 қаңтардағы N 3 "Жаркент өңірі" газетінде жарияланған), Панфилов аудандық мәслихаттың 2012 жылғы 17 ақпандағы "Панфилов ауданының 2012-2014 жылдарға арналған аудандық бюджеті туралы" N 4-55-343 шешіміне өзгерістер мен толықтырулар енгізу туралы" N 5-2-10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2-16-148 нөмірімен енгізілген, 2012 жылғы 05 наурыздағы N 14 "Жаркент өңірі" газетінде жарияланған), Панфилов аудандық мәслихаттың 2012 жылғы 12 сәуірдегі "Панфилов ауданының 2012-2014 жылдарға арналған аудандық бюджеті туралы" N 4-55-343 шешіміне өзгерістер мен толықтырулар енгізу туралы" N 5-4-24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2-16-153 нөмірімен енгізілген, 2012 жылғы 19 мамыр N 25 "Жаркент өңірі" газетінде жарияланған), Панфилов аудандық мәслихаттың 2012 жылғы 11 маусымдағы "Панфилов ауданының 2012-2014 жылдарға арналған аудандық бюджеті туралы" N 4-55-343 шешіміне өзгерістер енгізу туралы" N 5-6-38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маусымындағы нормативтік құқықтық актілерді мемлекеттік тіркеу Тізілімінде 2-16-156 нөмірімен енгізілген, 2012 жылғы 14 шілде N 36 "Жаркент өңірі" газетінде жарияланған), Панфилов аудандық мәслихаттың 2012 жылғы 05 қыркүйектегі "Панфилов ауданының 2012-2014 жылдарға арналған аудандық бюджеті туралы" N 4-55-343 шешіміне өзгерістер енгізу туралы" N 5-9-57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қыркүйегіндегі нормативтік құқықтық актілерді мемлекеттік тіркеу Тізілімінде 2113 нөмірімен енгізілген, 2012 жылғы 13 қазан N 49 "Жаркент өңірі" газетінде жарияланған), Панфилов аудандық мәслихаттың 2012 жылғы 02 қарашадағы "Панфилов ауданының 2012-2014 жылдарға арналған аудандық бюджеті туралы" N 4-55-343 шешіміне өзгерістер енгізу туралы" N 5-11-77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қарашасындағы нормативтік құқықтық актілерді мемлекеттік тіркеу Тізілімінде 2170 нөмірімен енгізілген, 2012 жылғы 24 қарашадағы N 55 "Жаркент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"8168165" саны "8071614"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"7041146" саны "6944595"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"8238926" саны "8142375"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"363265" саны "364477"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қызметіне" "31827" саны "31319"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"4773405" саны "4762987"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"273025" саны "269630"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"2096208" саны "2013528"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кеңістiкке" "171844" саны "172244"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"156735" саны "155473"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"61549" саны "61649"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экономика, аграрлық, кәсіпкерлік, өндіріс, автокөлік жолдары және құрылыс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Сабырбаев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5-12-85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533"/>
        <w:gridCol w:w="673"/>
        <w:gridCol w:w="893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8071614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1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 санкциялар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1406848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93"/>
        <w:gridCol w:w="8753"/>
        <w:gridCol w:w="209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364477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4762987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572610</w:t>
            </w:r>
          </w:p>
        </w:tc>
      </w:tr>
      <w:tr>
        <w:trPr>
          <w:trHeight w:val="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кітап-ұстауға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443170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2013528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1143867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үшін,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1040451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713410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156251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93"/>
        <w:gridCol w:w="653"/>
        <w:gridCol w:w="8933"/>
        <w:gridCol w:w="20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53"/>
        <w:gridCol w:w="215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Операциялық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33"/>
        <w:gridCol w:w="217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713"/>
        <w:gridCol w:w="553"/>
        <w:gridCol w:w="8973"/>
        <w:gridCol w:w="21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13"/>
        <w:gridCol w:w="633"/>
        <w:gridCol w:w="8993"/>
        <w:gridCol w:w="21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-110098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913"/>
        <w:gridCol w:w="713"/>
        <w:gridCol w:w="8553"/>
        <w:gridCol w:w="215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