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ed07" w14:textId="214e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әкімдігінің 2012 жылғы 27 наурыздағы N 130 қаулысы. Алматы облысының Әділет департаменті Сарқан ауданының Әділет басқармасында 2012 жылы 12 сәуірде N 2-17-114 тіркелді. Күші жойылды - Алматы облысы Сарқан ауданы әкімдігінің 2012 жылғы 13 тамыздағы N 455 қаулысымен</w:t>
      </w:r>
    </w:p>
    <w:p>
      <w:pPr>
        <w:spacing w:after="0"/>
        <w:ind w:left="0"/>
        <w:jc w:val="both"/>
      </w:pPr>
      <w:r>
        <w:rPr>
          <w:rFonts w:ascii="Times New Roman"/>
          <w:b w:val="false"/>
          <w:i w:val="false"/>
          <w:color w:val="ff0000"/>
          <w:sz w:val="28"/>
        </w:rPr>
        <w:t>      Ескерту. Күші жойылды - Алматы облысы Сарқан ауданы әкімдігінің 2012.08.13 N 455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w:t>
      </w:r>
      <w:r>
        <w:rPr>
          <w:rFonts w:ascii="Times New Roman"/>
          <w:b w:val="false"/>
          <w:i w:val="false"/>
          <w:color w:val="000000"/>
          <w:sz w:val="28"/>
        </w:rPr>
        <w:t>18-2-бабына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еңбек нарығындағы қажеттілікке сәйкес, жастар практикасын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"Сарқан ауданының жұмыспен қамту және әлеуметтік бағдарламалар бөлімі" (келісім бойынша) және "Сарқан ауданының жұмыспен қамту орталығы" (келісім бойынша) мемлекеттік мекемелері жастар практикасын өту үшін техникалық және кәсіптік, орта білімнен кейінгі және жоғары білім беру ұйымдарының түлектер қатарындағы жұмыссыз азаматтарды жұмыс берушілерге жіберсін және жұмыс берушілермен жастар практикасын өту үшін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(әлеуметтік саланың мәселелері)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күнінен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Сәрсембаев А.С.</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"Сарқан ауданының жұмыспен</w:t>
      </w:r>
      <w:r>
        <w:br/>
      </w:r>
      <w:r>
        <w:rPr>
          <w:rFonts w:ascii="Times New Roman"/>
          <w:b w:val="false"/>
          <w:i w:val="false"/>
          <w:color w:val="000000"/>
          <w:sz w:val="28"/>
        </w:rPr>
        <w:t>
</w:t>
      </w:r>
      <w:r>
        <w:rPr>
          <w:rFonts w:ascii="Times New Roman"/>
          <w:b w:val="false"/>
          <w:i/>
          <w:color w:val="000000"/>
          <w:sz w:val="28"/>
        </w:rPr>
        <w:t>      қамту орталығы" мемлекеттік</w:t>
      </w:r>
      <w:r>
        <w:br/>
      </w:r>
      <w:r>
        <w:rPr>
          <w:rFonts w:ascii="Times New Roman"/>
          <w:b w:val="false"/>
          <w:i w:val="false"/>
          <w:color w:val="000000"/>
          <w:sz w:val="28"/>
        </w:rPr>
        <w:t>
</w:t>
      </w:r>
      <w:r>
        <w:rPr>
          <w:rFonts w:ascii="Times New Roman"/>
          <w:b w:val="false"/>
          <w:i/>
          <w:color w:val="000000"/>
          <w:sz w:val="28"/>
        </w:rPr>
        <w:t>      мекемесінің директоры                      Рыскельдин Талғат Өмірсадықұлы</w:t>
      </w:r>
      <w:r>
        <w:br/>
      </w:r>
      <w:r>
        <w:rPr>
          <w:rFonts w:ascii="Times New Roman"/>
          <w:b w:val="false"/>
          <w:i w:val="false"/>
          <w:color w:val="000000"/>
          <w:sz w:val="28"/>
        </w:rPr>
        <w:t>
      27 наурыз 2012 жыл</w:t>
      </w:r>
    </w:p>
    <w:p>
      <w:pPr>
        <w:spacing w:after="0"/>
        <w:ind w:left="0"/>
        <w:jc w:val="both"/>
      </w:pPr>
      <w:r>
        <w:rPr>
          <w:rFonts w:ascii="Times New Roman"/>
          <w:b w:val="false"/>
          <w:i/>
          <w:color w:val="000000"/>
          <w:sz w:val="28"/>
        </w:rPr>
        <w:t>      "Сарқан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Тертюбаев Оралбек Шабденұлы</w:t>
      </w:r>
      <w:r>
        <w:br/>
      </w:r>
      <w:r>
        <w:rPr>
          <w:rFonts w:ascii="Times New Roman"/>
          <w:b w:val="false"/>
          <w:i w:val="false"/>
          <w:color w:val="000000"/>
          <w:sz w:val="28"/>
        </w:rPr>
        <w:t>
      27 наурыз 2012 жыл</w:t>
      </w:r>
    </w:p>
    <w:bookmarkStart w:name="z6" w:id="1"/>
    <w:p>
      <w:pPr>
        <w:spacing w:after="0"/>
        <w:ind w:left="0"/>
        <w:jc w:val="both"/>
      </w:pPr>
      <w:r>
        <w:rPr>
          <w:rFonts w:ascii="Times New Roman"/>
          <w:b w:val="false"/>
          <w:i w:val="false"/>
          <w:color w:val="000000"/>
          <w:sz w:val="28"/>
        </w:rPr>
        <w:t>
Сарқан ауданы әкімдігінің</w:t>
      </w:r>
      <w:r>
        <w:br/>
      </w:r>
      <w:r>
        <w:rPr>
          <w:rFonts w:ascii="Times New Roman"/>
          <w:b w:val="false"/>
          <w:i w:val="false"/>
          <w:color w:val="000000"/>
          <w:sz w:val="28"/>
        </w:rPr>
        <w:t>
2012 жылдың 27 наурыздағы</w:t>
      </w:r>
      <w:r>
        <w:br/>
      </w:r>
      <w:r>
        <w:rPr>
          <w:rFonts w:ascii="Times New Roman"/>
          <w:b w:val="false"/>
          <w:i w:val="false"/>
          <w:color w:val="000000"/>
          <w:sz w:val="28"/>
        </w:rPr>
        <w:t>
N 130 "Жастар практикасын</w:t>
      </w:r>
      <w:r>
        <w:br/>
      </w:r>
      <w:r>
        <w:rPr>
          <w:rFonts w:ascii="Times New Roman"/>
          <w:b w:val="false"/>
          <w:i w:val="false"/>
          <w:color w:val="000000"/>
          <w:sz w:val="28"/>
        </w:rPr>
        <w:t>
ұйымдастыру туралы"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2012 жылға еңбек нарығындағы қажеттілікке сәйкес, жастар</w:t>
      </w:r>
      <w:r>
        <w:br/>
      </w:r>
      <w:r>
        <w:rPr>
          <w:rFonts w:ascii="Times New Roman"/>
          <w:b/>
          <w:i w:val="false"/>
          <w:color w:val="000000"/>
        </w:rPr>
        <w:t>
практикасын өту үшін жұмыс орындарын ұйымдастыратын жұмыс</w:t>
      </w:r>
      <w:r>
        <w:br/>
      </w:r>
      <w:r>
        <w:rPr>
          <w:rFonts w:ascii="Times New Roman"/>
          <w:b/>
          <w:i w:val="false"/>
          <w:color w:val="000000"/>
        </w:rPr>
        <w:t>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093"/>
        <w:gridCol w:w="2623"/>
        <w:gridCol w:w="2666"/>
        <w:gridCol w:w="2431"/>
        <w:gridCol w:w="2368"/>
      </w:tblGrid>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w:t>
            </w:r>
            <w:r>
              <w:br/>
            </w:r>
            <w:r>
              <w:rPr>
                <w:rFonts w:ascii="Times New Roman"/>
                <w:b w:val="false"/>
                <w:i w:val="false"/>
                <w:color w:val="000000"/>
                <w:sz w:val="20"/>
              </w:rPr>
              <w:t>
рылатын</w:t>
            </w:r>
            <w:r>
              <w:br/>
            </w:r>
            <w:r>
              <w:rPr>
                <w:rFonts w:ascii="Times New Roman"/>
                <w:b w:val="false"/>
                <w:i w:val="false"/>
                <w:color w:val="000000"/>
                <w:sz w:val="20"/>
              </w:rPr>
              <w:t>
жұмыс</w:t>
            </w:r>
            <w:r>
              <w:br/>
            </w:r>
            <w:r>
              <w:rPr>
                <w:rFonts w:ascii="Times New Roman"/>
                <w:b w:val="false"/>
                <w:i w:val="false"/>
                <w:color w:val="000000"/>
                <w:sz w:val="20"/>
              </w:rPr>
              <w:t>
орындарының</w:t>
            </w:r>
            <w:r>
              <w:br/>
            </w:r>
            <w:r>
              <w:rPr>
                <w:rFonts w:ascii="Times New Roman"/>
                <w:b w:val="false"/>
                <w:i w:val="false"/>
                <w:color w:val="000000"/>
                <w:sz w:val="20"/>
              </w:rPr>
              <w:t>
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w:t>
            </w:r>
            <w:r>
              <w:br/>
            </w:r>
            <w:r>
              <w:rPr>
                <w:rFonts w:ascii="Times New Roman"/>
                <w:b w:val="false"/>
                <w:i w:val="false"/>
                <w:color w:val="000000"/>
                <w:sz w:val="20"/>
              </w:rPr>
              <w:t>
(мамандығы)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практикасы-</w:t>
            </w:r>
            <w:r>
              <w:br/>
            </w:r>
            <w:r>
              <w:rPr>
                <w:rFonts w:ascii="Times New Roman"/>
                <w:b w:val="false"/>
                <w:i w:val="false"/>
                <w:color w:val="000000"/>
                <w:sz w:val="20"/>
              </w:rPr>
              <w:t>
ның ай</w:t>
            </w:r>
            <w:r>
              <w:br/>
            </w:r>
            <w:r>
              <w:rPr>
                <w:rFonts w:ascii="Times New Roman"/>
                <w:b w:val="false"/>
                <w:i w:val="false"/>
                <w:color w:val="000000"/>
                <w:sz w:val="20"/>
              </w:rPr>
              <w:t>
бойынша</w:t>
            </w:r>
            <w:r>
              <w:br/>
            </w:r>
            <w:r>
              <w:rPr>
                <w:rFonts w:ascii="Times New Roman"/>
                <w:b w:val="false"/>
                <w:i w:val="false"/>
                <w:color w:val="000000"/>
                <w:sz w:val="20"/>
              </w:rPr>
              <w:t>
ұзақтығы</w:t>
            </w:r>
          </w:p>
        </w:tc>
      </w:tr>
      <w:tr>
        <w:trPr>
          <w:trHeight w:val="11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 ішкі</w:t>
            </w:r>
            <w:r>
              <w:br/>
            </w:r>
            <w:r>
              <w:rPr>
                <w:rFonts w:ascii="Times New Roman"/>
                <w:b w:val="false"/>
                <w:i w:val="false"/>
                <w:color w:val="000000"/>
                <w:sz w:val="20"/>
              </w:rPr>
              <w:t>
саясат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w:t>
            </w:r>
            <w:r>
              <w:br/>
            </w:r>
            <w:r>
              <w:rPr>
                <w:rFonts w:ascii="Times New Roman"/>
                <w:b w:val="false"/>
                <w:i w:val="false"/>
                <w:color w:val="000000"/>
                <w:sz w:val="20"/>
              </w:rPr>
              <w:t>
білім,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 ауыл</w:t>
            </w:r>
            <w:r>
              <w:br/>
            </w:r>
            <w:r>
              <w:rPr>
                <w:rFonts w:ascii="Times New Roman"/>
                <w:b w:val="false"/>
                <w:i w:val="false"/>
                <w:color w:val="000000"/>
                <w:sz w:val="20"/>
              </w:rPr>
              <w:t>
шаруашылығы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өнеркәсіптік</w:t>
            </w:r>
            <w:r>
              <w:br/>
            </w:r>
            <w:r>
              <w:rPr>
                <w:rFonts w:ascii="Times New Roman"/>
                <w:b w:val="false"/>
                <w:i w:val="false"/>
                <w:color w:val="000000"/>
                <w:sz w:val="20"/>
              </w:rPr>
              <w:t>
кешені</w:t>
            </w:r>
            <w:r>
              <w:br/>
            </w:r>
            <w:r>
              <w:rPr>
                <w:rFonts w:ascii="Times New Roman"/>
                <w:b w:val="false"/>
                <w:i w:val="false"/>
                <w:color w:val="000000"/>
                <w:sz w:val="20"/>
              </w:rPr>
              <w:t>
қызметкерлері</w:t>
            </w:r>
            <w:r>
              <w:br/>
            </w:r>
            <w:r>
              <w:rPr>
                <w:rFonts w:ascii="Times New Roman"/>
                <w:b w:val="false"/>
                <w:i w:val="false"/>
                <w:color w:val="000000"/>
                <w:sz w:val="20"/>
              </w:rPr>
              <w:t>
кәсіподағы"</w:t>
            </w:r>
            <w:r>
              <w:br/>
            </w:r>
            <w:r>
              <w:rPr>
                <w:rFonts w:ascii="Times New Roman"/>
                <w:b w:val="false"/>
                <w:i w:val="false"/>
                <w:color w:val="000000"/>
                <w:sz w:val="20"/>
              </w:rPr>
              <w:t>
қоғамдық</w:t>
            </w:r>
            <w:r>
              <w:br/>
            </w:r>
            <w:r>
              <w:rPr>
                <w:rFonts w:ascii="Times New Roman"/>
                <w:b w:val="false"/>
                <w:i w:val="false"/>
                <w:color w:val="000000"/>
                <w:sz w:val="20"/>
              </w:rPr>
              <w:t>
бірлестігінің</w:t>
            </w:r>
            <w:r>
              <w:br/>
            </w:r>
            <w:r>
              <w:rPr>
                <w:rFonts w:ascii="Times New Roman"/>
                <w:b w:val="false"/>
                <w:i w:val="false"/>
                <w:color w:val="000000"/>
                <w:sz w:val="20"/>
              </w:rPr>
              <w:t>
Сарқан филиалы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баспа</w:t>
            </w:r>
            <w:r>
              <w:br/>
            </w:r>
            <w:r>
              <w:rPr>
                <w:rFonts w:ascii="Times New Roman"/>
                <w:b w:val="false"/>
                <w:i w:val="false"/>
                <w:color w:val="000000"/>
                <w:sz w:val="20"/>
              </w:rPr>
              <w:t>
полиграфиялық</w:t>
            </w:r>
            <w:r>
              <w:br/>
            </w:r>
            <w:r>
              <w:rPr>
                <w:rFonts w:ascii="Times New Roman"/>
                <w:b w:val="false"/>
                <w:i w:val="false"/>
                <w:color w:val="000000"/>
                <w:sz w:val="20"/>
              </w:rPr>
              <w:t>
корпорациясы"</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w:t>
            </w:r>
            <w:r>
              <w:br/>
            </w:r>
            <w:r>
              <w:rPr>
                <w:rFonts w:ascii="Times New Roman"/>
                <w:b w:val="false"/>
                <w:i w:val="false"/>
                <w:color w:val="000000"/>
                <w:sz w:val="20"/>
              </w:rPr>
              <w:t>
гінің "Сарқан</w:t>
            </w:r>
            <w:r>
              <w:br/>
            </w:r>
            <w:r>
              <w:rPr>
                <w:rFonts w:ascii="Times New Roman"/>
                <w:b w:val="false"/>
                <w:i w:val="false"/>
                <w:color w:val="000000"/>
                <w:sz w:val="20"/>
              </w:rPr>
              <w:t>
баспахана"</w:t>
            </w:r>
            <w:r>
              <w:br/>
            </w:r>
            <w:r>
              <w:rPr>
                <w:rFonts w:ascii="Times New Roman"/>
                <w:b w:val="false"/>
                <w:i w:val="false"/>
                <w:color w:val="000000"/>
                <w:sz w:val="20"/>
              </w:rPr>
              <w:t>
филиалы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w:t>
            </w:r>
            <w:r>
              <w:br/>
            </w:r>
            <w:r>
              <w:rPr>
                <w:rFonts w:ascii="Times New Roman"/>
                <w:b w:val="false"/>
                <w:i w:val="false"/>
                <w:color w:val="000000"/>
                <w:sz w:val="20"/>
              </w:rPr>
              <w:t>
мәдениет және</w:t>
            </w:r>
            <w:r>
              <w:br/>
            </w:r>
            <w:r>
              <w:rPr>
                <w:rFonts w:ascii="Times New Roman"/>
                <w:b w:val="false"/>
                <w:i w:val="false"/>
                <w:color w:val="000000"/>
                <w:sz w:val="20"/>
              </w:rPr>
              <w:t>
тілдерді</w:t>
            </w:r>
            <w:r>
              <w:br/>
            </w:r>
            <w:r>
              <w:rPr>
                <w:rFonts w:ascii="Times New Roman"/>
                <w:b w:val="false"/>
                <w:i w:val="false"/>
                <w:color w:val="000000"/>
                <w:sz w:val="20"/>
              </w:rPr>
              <w:t>
дамыту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 соты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ауданының</w:t>
            </w:r>
            <w:r>
              <w:br/>
            </w:r>
            <w:r>
              <w:rPr>
                <w:rFonts w:ascii="Times New Roman"/>
                <w:b w:val="false"/>
                <w:i w:val="false"/>
                <w:color w:val="000000"/>
                <w:sz w:val="20"/>
              </w:rPr>
              <w:t>
"Жоңғар</w:t>
            </w:r>
            <w:r>
              <w:br/>
            </w:r>
            <w:r>
              <w:rPr>
                <w:rFonts w:ascii="Times New Roman"/>
                <w:b w:val="false"/>
                <w:i w:val="false"/>
                <w:color w:val="000000"/>
                <w:sz w:val="20"/>
              </w:rPr>
              <w:t>
Алатау"</w:t>
            </w:r>
            <w:r>
              <w:br/>
            </w:r>
            <w:r>
              <w:rPr>
                <w:rFonts w:ascii="Times New Roman"/>
                <w:b w:val="false"/>
                <w:i w:val="false"/>
                <w:color w:val="000000"/>
                <w:sz w:val="20"/>
              </w:rPr>
              <w:t>
мемлекеттік</w:t>
            </w:r>
            <w:r>
              <w:br/>
            </w:r>
            <w:r>
              <w:rPr>
                <w:rFonts w:ascii="Times New Roman"/>
                <w:b w:val="false"/>
                <w:i w:val="false"/>
                <w:color w:val="000000"/>
                <w:sz w:val="20"/>
              </w:rPr>
              <w:t>
ұлттық табиғи</w:t>
            </w:r>
            <w:r>
              <w:br/>
            </w:r>
            <w:r>
              <w:rPr>
                <w:rFonts w:ascii="Times New Roman"/>
                <w:b w:val="false"/>
                <w:i w:val="false"/>
                <w:color w:val="000000"/>
                <w:sz w:val="20"/>
              </w:rPr>
              <w:t>
паркі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әкімдігінің</w:t>
            </w:r>
            <w:r>
              <w:br/>
            </w:r>
            <w:r>
              <w:rPr>
                <w:rFonts w:ascii="Times New Roman"/>
                <w:b w:val="false"/>
                <w:i w:val="false"/>
                <w:color w:val="000000"/>
                <w:sz w:val="20"/>
              </w:rPr>
              <w:t>
"Сарқан"</w:t>
            </w:r>
            <w:r>
              <w:br/>
            </w:r>
            <w:r>
              <w:rPr>
                <w:rFonts w:ascii="Times New Roman"/>
                <w:b w:val="false"/>
                <w:i w:val="false"/>
                <w:color w:val="000000"/>
                <w:sz w:val="20"/>
              </w:rPr>
              <w:t>
газеті</w:t>
            </w:r>
            <w:r>
              <w:br/>
            </w:r>
            <w:r>
              <w:rPr>
                <w:rFonts w:ascii="Times New Roman"/>
                <w:b w:val="false"/>
                <w:i w:val="false"/>
                <w:color w:val="000000"/>
                <w:sz w:val="20"/>
              </w:rPr>
              <w:t>
редакциясы</w:t>
            </w:r>
            <w:r>
              <w:br/>
            </w:r>
            <w:r>
              <w:rPr>
                <w:rFonts w:ascii="Times New Roman"/>
                <w:b w:val="false"/>
                <w:i w:val="false"/>
                <w:color w:val="000000"/>
                <w:sz w:val="20"/>
              </w:rPr>
              <w:t>
шаруашылық</w:t>
            </w:r>
            <w:r>
              <w:br/>
            </w:r>
            <w:r>
              <w:rPr>
                <w:rFonts w:ascii="Times New Roman"/>
                <w:b w:val="false"/>
                <w:i w:val="false"/>
                <w:color w:val="000000"/>
                <w:sz w:val="20"/>
              </w:rPr>
              <w:t>
жүргізу</w:t>
            </w:r>
            <w:r>
              <w:br/>
            </w:r>
            <w:r>
              <w:rPr>
                <w:rFonts w:ascii="Times New Roman"/>
                <w:b w:val="false"/>
                <w:i w:val="false"/>
                <w:color w:val="000000"/>
                <w:sz w:val="20"/>
              </w:rPr>
              <w:t>
құқығындағы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w:t>
            </w:r>
            <w:r>
              <w:br/>
            </w:r>
            <w:r>
              <w:rPr>
                <w:rFonts w:ascii="Times New Roman"/>
                <w:b w:val="false"/>
                <w:i w:val="false"/>
                <w:color w:val="000000"/>
                <w:sz w:val="20"/>
              </w:rPr>
              <w:t>
Қазынашылық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орталығы"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атындағы</w:t>
            </w:r>
            <w:r>
              <w:br/>
            </w:r>
            <w:r>
              <w:rPr>
                <w:rFonts w:ascii="Times New Roman"/>
                <w:b w:val="false"/>
                <w:i w:val="false"/>
                <w:color w:val="000000"/>
                <w:sz w:val="20"/>
              </w:rPr>
              <w:t>
орта мектеп</w:t>
            </w:r>
            <w:r>
              <w:br/>
            </w:r>
            <w:r>
              <w:rPr>
                <w:rFonts w:ascii="Times New Roman"/>
                <w:b w:val="false"/>
                <w:i w:val="false"/>
                <w:color w:val="000000"/>
                <w:sz w:val="20"/>
              </w:rPr>
              <w:t>
гимназиясы"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әкімдігінің</w:t>
            </w:r>
            <w:r>
              <w:br/>
            </w:r>
            <w:r>
              <w:rPr>
                <w:rFonts w:ascii="Times New Roman"/>
                <w:b w:val="false"/>
                <w:i w:val="false"/>
                <w:color w:val="000000"/>
                <w:sz w:val="20"/>
              </w:rPr>
              <w:t>
"Ер Төстік"</w:t>
            </w:r>
            <w:r>
              <w:br/>
            </w:r>
            <w:r>
              <w:rPr>
                <w:rFonts w:ascii="Times New Roman"/>
                <w:b w:val="false"/>
                <w:i w:val="false"/>
                <w:color w:val="000000"/>
                <w:sz w:val="20"/>
              </w:rPr>
              <w:t>
балалар</w:t>
            </w:r>
            <w:r>
              <w:br/>
            </w:r>
            <w:r>
              <w:rPr>
                <w:rFonts w:ascii="Times New Roman"/>
                <w:b w:val="false"/>
                <w:i w:val="false"/>
                <w:color w:val="000000"/>
                <w:sz w:val="20"/>
              </w:rPr>
              <w:t>
бақшасы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облыстық "Нур</w:t>
            </w:r>
            <w:r>
              <w:br/>
            </w:r>
            <w:r>
              <w:rPr>
                <w:rFonts w:ascii="Times New Roman"/>
                <w:b w:val="false"/>
                <w:i w:val="false"/>
                <w:color w:val="000000"/>
                <w:sz w:val="20"/>
              </w:rPr>
              <w:t>
Отан" халық</w:t>
            </w:r>
            <w:r>
              <w:br/>
            </w:r>
            <w:r>
              <w:rPr>
                <w:rFonts w:ascii="Times New Roman"/>
                <w:b w:val="false"/>
                <w:i w:val="false"/>
                <w:color w:val="000000"/>
                <w:sz w:val="20"/>
              </w:rPr>
              <w:t>
демократиялық</w:t>
            </w:r>
            <w:r>
              <w:br/>
            </w:r>
            <w:r>
              <w:rPr>
                <w:rFonts w:ascii="Times New Roman"/>
                <w:b w:val="false"/>
                <w:i w:val="false"/>
                <w:color w:val="000000"/>
                <w:sz w:val="20"/>
              </w:rPr>
              <w:t>
партиясының</w:t>
            </w:r>
            <w:r>
              <w:br/>
            </w:r>
            <w:r>
              <w:rPr>
                <w:rFonts w:ascii="Times New Roman"/>
                <w:b w:val="false"/>
                <w:i w:val="false"/>
                <w:color w:val="000000"/>
                <w:sz w:val="20"/>
              </w:rPr>
              <w:t>
Сарқан</w:t>
            </w:r>
            <w:r>
              <w:br/>
            </w:r>
            <w:r>
              <w:rPr>
                <w:rFonts w:ascii="Times New Roman"/>
                <w:b w:val="false"/>
                <w:i w:val="false"/>
                <w:color w:val="000000"/>
                <w:sz w:val="20"/>
              </w:rPr>
              <w:t>
аудандық "Нұр</w:t>
            </w:r>
            <w:r>
              <w:br/>
            </w:r>
            <w:r>
              <w:rPr>
                <w:rFonts w:ascii="Times New Roman"/>
                <w:b w:val="false"/>
                <w:i w:val="false"/>
                <w:color w:val="000000"/>
                <w:sz w:val="20"/>
              </w:rPr>
              <w:t>
Отан" филиалы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қалалық</w:t>
            </w:r>
            <w:r>
              <w:br/>
            </w:r>
            <w:r>
              <w:rPr>
                <w:rFonts w:ascii="Times New Roman"/>
                <w:b w:val="false"/>
                <w:i w:val="false"/>
                <w:color w:val="000000"/>
                <w:sz w:val="20"/>
              </w:rPr>
              <w:t>
округінің</w:t>
            </w:r>
            <w:r>
              <w:br/>
            </w:r>
            <w:r>
              <w:rPr>
                <w:rFonts w:ascii="Times New Roman"/>
                <w:b w:val="false"/>
                <w:i w:val="false"/>
                <w:color w:val="000000"/>
                <w:sz w:val="20"/>
              </w:rPr>
              <w:t>
әкімдігі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Көкжиде</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w:t>
            </w:r>
            <w:r>
              <w:br/>
            </w:r>
            <w:r>
              <w:rPr>
                <w:rFonts w:ascii="Times New Roman"/>
                <w:b w:val="false"/>
                <w:i w:val="false"/>
                <w:color w:val="000000"/>
                <w:sz w:val="20"/>
              </w:rPr>
              <w:t>
поселкелік</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Шатырбай</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Қойлық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Екіаша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 жер</w:t>
            </w:r>
            <w:r>
              <w:br/>
            </w:r>
            <w:r>
              <w:rPr>
                <w:rFonts w:ascii="Times New Roman"/>
                <w:b w:val="false"/>
                <w:i w:val="false"/>
                <w:color w:val="000000"/>
                <w:sz w:val="20"/>
              </w:rPr>
              <w:t>
қатынастар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Қадастр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қаласындағы N</w:t>
            </w:r>
            <w:r>
              <w:br/>
            </w:r>
            <w:r>
              <w:rPr>
                <w:rFonts w:ascii="Times New Roman"/>
                <w:b w:val="false"/>
                <w:i w:val="false"/>
                <w:color w:val="000000"/>
                <w:sz w:val="20"/>
              </w:rPr>
              <w:t>
14 кәсіптік</w:t>
            </w:r>
            <w:r>
              <w:br/>
            </w:r>
            <w:r>
              <w:rPr>
                <w:rFonts w:ascii="Times New Roman"/>
                <w:b w:val="false"/>
                <w:i w:val="false"/>
                <w:color w:val="000000"/>
                <w:sz w:val="20"/>
              </w:rPr>
              <w:t>
лицейі"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механик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бойынша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экономист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w:t>
            </w:r>
            <w:r>
              <w:br/>
            </w:r>
            <w:r>
              <w:rPr>
                <w:rFonts w:ascii="Times New Roman"/>
                <w:b w:val="false"/>
                <w:i w:val="false"/>
                <w:color w:val="000000"/>
                <w:sz w:val="20"/>
              </w:rPr>
              <w:t>
экономика және</w:t>
            </w:r>
            <w:r>
              <w:br/>
            </w:r>
            <w:r>
              <w:rPr>
                <w:rFonts w:ascii="Times New Roman"/>
                <w:b w:val="false"/>
                <w:i w:val="false"/>
                <w:color w:val="000000"/>
                <w:sz w:val="20"/>
              </w:rPr>
              <w:t>
бюджетті</w:t>
            </w:r>
            <w:r>
              <w:br/>
            </w:r>
            <w:r>
              <w:rPr>
                <w:rFonts w:ascii="Times New Roman"/>
                <w:b w:val="false"/>
                <w:i w:val="false"/>
                <w:color w:val="000000"/>
                <w:sz w:val="20"/>
              </w:rPr>
              <w:t>
жоспарлау</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гуманитарлық</w:t>
            </w:r>
            <w:r>
              <w:br/>
            </w:r>
            <w:r>
              <w:rPr>
                <w:rFonts w:ascii="Times New Roman"/>
                <w:b w:val="false"/>
                <w:i w:val="false"/>
                <w:color w:val="000000"/>
                <w:sz w:val="20"/>
              </w:rPr>
              <w:t>
колледжі"</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 Сара</w:t>
            </w:r>
            <w:r>
              <w:br/>
            </w:r>
            <w:r>
              <w:rPr>
                <w:rFonts w:ascii="Times New Roman"/>
                <w:b w:val="false"/>
                <w:i w:val="false"/>
                <w:color w:val="000000"/>
                <w:sz w:val="20"/>
              </w:rPr>
              <w:t>
атындағы орта</w:t>
            </w:r>
            <w:r>
              <w:br/>
            </w:r>
            <w:r>
              <w:rPr>
                <w:rFonts w:ascii="Times New Roman"/>
                <w:b w:val="false"/>
                <w:i w:val="false"/>
                <w:color w:val="000000"/>
                <w:sz w:val="20"/>
              </w:rPr>
              <w:t>
мектебі"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w:t>
            </w:r>
            <w:r>
              <w:br/>
            </w:r>
            <w:r>
              <w:rPr>
                <w:rFonts w:ascii="Times New Roman"/>
                <w:b w:val="false"/>
                <w:i w:val="false"/>
                <w:color w:val="000000"/>
                <w:sz w:val="20"/>
              </w:rPr>
              <w:t>
тындағы</w:t>
            </w:r>
            <w:r>
              <w:br/>
            </w:r>
            <w:r>
              <w:rPr>
                <w:rFonts w:ascii="Times New Roman"/>
                <w:b w:val="false"/>
                <w:i w:val="false"/>
                <w:color w:val="000000"/>
                <w:sz w:val="20"/>
              </w:rPr>
              <w:t>
гуманитарлық-</w:t>
            </w:r>
            <w:r>
              <w:br/>
            </w:r>
            <w:r>
              <w:rPr>
                <w:rFonts w:ascii="Times New Roman"/>
                <w:b w:val="false"/>
                <w:i w:val="false"/>
                <w:color w:val="000000"/>
                <w:sz w:val="20"/>
              </w:rPr>
              <w:t>
экономикалық</w:t>
            </w:r>
            <w:r>
              <w:br/>
            </w:r>
            <w:r>
              <w:rPr>
                <w:rFonts w:ascii="Times New Roman"/>
                <w:b w:val="false"/>
                <w:i w:val="false"/>
                <w:color w:val="000000"/>
                <w:sz w:val="20"/>
              </w:rPr>
              <w:t>
мектеп"</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ауыл</w:t>
            </w:r>
            <w:r>
              <w:br/>
            </w:r>
            <w:r>
              <w:rPr>
                <w:rFonts w:ascii="Times New Roman"/>
                <w:b w:val="false"/>
                <w:i w:val="false"/>
                <w:color w:val="000000"/>
                <w:sz w:val="20"/>
              </w:rPr>
              <w:t>
шаруашылықты</w:t>
            </w:r>
            <w:r>
              <w:br/>
            </w:r>
            <w:r>
              <w:rPr>
                <w:rFonts w:ascii="Times New Roman"/>
                <w:b w:val="false"/>
                <w:i w:val="false"/>
                <w:color w:val="000000"/>
                <w:sz w:val="20"/>
              </w:rPr>
              <w:t>
министрлігі</w:t>
            </w:r>
            <w:r>
              <w:br/>
            </w:r>
            <w:r>
              <w:rPr>
                <w:rFonts w:ascii="Times New Roman"/>
                <w:b w:val="false"/>
                <w:i w:val="false"/>
                <w:color w:val="000000"/>
                <w:sz w:val="20"/>
              </w:rPr>
              <w:t>
агроөнеркәсіп-</w:t>
            </w:r>
            <w:r>
              <w:br/>
            </w:r>
            <w:r>
              <w:rPr>
                <w:rFonts w:ascii="Times New Roman"/>
                <w:b w:val="false"/>
                <w:i w:val="false"/>
                <w:color w:val="000000"/>
                <w:sz w:val="20"/>
              </w:rPr>
              <w:t>
тік</w:t>
            </w:r>
            <w:r>
              <w:br/>
            </w:r>
            <w:r>
              <w:rPr>
                <w:rFonts w:ascii="Times New Roman"/>
                <w:b w:val="false"/>
                <w:i w:val="false"/>
                <w:color w:val="000000"/>
                <w:sz w:val="20"/>
              </w:rPr>
              <w:t>
инспекциясы</w:t>
            </w:r>
            <w:r>
              <w:br/>
            </w:r>
            <w:r>
              <w:rPr>
                <w:rFonts w:ascii="Times New Roman"/>
                <w:b w:val="false"/>
                <w:i w:val="false"/>
                <w:color w:val="000000"/>
                <w:sz w:val="20"/>
              </w:rPr>
              <w:t>
комитетінің</w:t>
            </w:r>
            <w:r>
              <w:br/>
            </w:r>
            <w:r>
              <w:rPr>
                <w:rFonts w:ascii="Times New Roman"/>
                <w:b w:val="false"/>
                <w:i w:val="false"/>
                <w:color w:val="000000"/>
                <w:sz w:val="20"/>
              </w:rPr>
              <w:t>
"Республикалық</w:t>
            </w:r>
            <w:r>
              <w:br/>
            </w:r>
            <w:r>
              <w:rPr>
                <w:rFonts w:ascii="Times New Roman"/>
                <w:b w:val="false"/>
                <w:i w:val="false"/>
                <w:color w:val="000000"/>
                <w:sz w:val="20"/>
              </w:rPr>
              <w:t>
зертхана"</w:t>
            </w:r>
            <w:r>
              <w:br/>
            </w:r>
            <w:r>
              <w:rPr>
                <w:rFonts w:ascii="Times New Roman"/>
                <w:b w:val="false"/>
                <w:i w:val="false"/>
                <w:color w:val="000000"/>
                <w:sz w:val="20"/>
              </w:rPr>
              <w:t>
шаруашылық</w:t>
            </w:r>
            <w:r>
              <w:br/>
            </w:r>
            <w:r>
              <w:rPr>
                <w:rFonts w:ascii="Times New Roman"/>
                <w:b w:val="false"/>
                <w:i w:val="false"/>
                <w:color w:val="000000"/>
                <w:sz w:val="20"/>
              </w:rPr>
              <w:t>
жүргізу</w:t>
            </w:r>
            <w:r>
              <w:br/>
            </w:r>
            <w:r>
              <w:rPr>
                <w:rFonts w:ascii="Times New Roman"/>
                <w:b w:val="false"/>
                <w:i w:val="false"/>
                <w:color w:val="000000"/>
                <w:sz w:val="20"/>
              </w:rPr>
              <w:t>
құқығындағы</w:t>
            </w:r>
            <w:r>
              <w:br/>
            </w:r>
            <w:r>
              <w:rPr>
                <w:rFonts w:ascii="Times New Roman"/>
                <w:b w:val="false"/>
                <w:i w:val="false"/>
                <w:color w:val="000000"/>
                <w:sz w:val="20"/>
              </w:rPr>
              <w:t>
Республикалық</w:t>
            </w:r>
            <w:r>
              <w:br/>
            </w:r>
            <w:r>
              <w:rPr>
                <w:rFonts w:ascii="Times New Roman"/>
                <w:b w:val="false"/>
                <w:i w:val="false"/>
                <w:color w:val="000000"/>
                <w:sz w:val="20"/>
              </w:rPr>
              <w:t>
мемлекеттік</w:t>
            </w:r>
            <w:r>
              <w:br/>
            </w:r>
            <w:r>
              <w:rPr>
                <w:rFonts w:ascii="Times New Roman"/>
                <w:b w:val="false"/>
                <w:i w:val="false"/>
                <w:color w:val="000000"/>
                <w:sz w:val="20"/>
              </w:rPr>
              <w:t>
кәсіпорнының</w:t>
            </w:r>
            <w:r>
              <w:br/>
            </w:r>
            <w:r>
              <w:rPr>
                <w:rFonts w:ascii="Times New Roman"/>
                <w:b w:val="false"/>
                <w:i w:val="false"/>
                <w:color w:val="000000"/>
                <w:sz w:val="20"/>
              </w:rPr>
              <w:t>
Талдықорған</w:t>
            </w:r>
            <w:r>
              <w:br/>
            </w:r>
            <w:r>
              <w:rPr>
                <w:rFonts w:ascii="Times New Roman"/>
                <w:b w:val="false"/>
                <w:i w:val="false"/>
                <w:color w:val="000000"/>
                <w:sz w:val="20"/>
              </w:rPr>
              <w:t>
өңірлік</w:t>
            </w:r>
            <w:r>
              <w:br/>
            </w:r>
            <w:r>
              <w:rPr>
                <w:rFonts w:ascii="Times New Roman"/>
                <w:b w:val="false"/>
                <w:i w:val="false"/>
                <w:color w:val="000000"/>
                <w:sz w:val="20"/>
              </w:rPr>
              <w:t>
филиалы"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Малдәрігер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аудандық</w:t>
            </w:r>
            <w:r>
              <w:br/>
            </w:r>
            <w:r>
              <w:rPr>
                <w:rFonts w:ascii="Times New Roman"/>
                <w:b w:val="false"/>
                <w:i w:val="false"/>
                <w:color w:val="000000"/>
                <w:sz w:val="20"/>
              </w:rPr>
              <w:t>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Сәулетші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орта</w:t>
            </w:r>
            <w:r>
              <w:br/>
            </w:r>
            <w:r>
              <w:rPr>
                <w:rFonts w:ascii="Times New Roman"/>
                <w:b w:val="false"/>
                <w:i w:val="false"/>
                <w:color w:val="000000"/>
                <w:sz w:val="20"/>
              </w:rPr>
              <w:t>
мектебі"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