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e2e9" w14:textId="f75e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2011 жылғы 21 желтоқсандағы "Сарқан ауданының 2012-2014 жылдарға арналған бюджеті туралы" N 53-309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2012 жылғы 13 сәуірдегі N 4-20 шешімі. Алматы облысының Әділет департаменті Сарқан ауданының Әділет басқармасында 2012 жылы 19 сәуірде N 2-17-118 тіркелді. Күші жойылды - Алматы облысы Сарқан аудандық мәслихатының 2014 жылғы 03 қарашадағы № 43-222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03.11.2014 № 43-222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2011 жылғы 21 желтоқсандағы "Сарқан ауданының 2012-2014 жылдарға арналған бюджеті туралы" N 53-309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желтоқсанында Сарқан аудандық әділет басқармасында нормативтік құқықтық актілер мемлекеттік тіркеу Тізілімінде 2-17-107 нөмірмен енгізілген, 2011 жылғы 06 қаңтардағы N 2 "Сарқан" аудандық газетінде жарияланған), Сарқан аудандық мәслихатының 2012 жылғы 17 ақпандағы </w:t>
      </w:r>
      <w:r>
        <w:rPr>
          <w:rFonts w:ascii="Times New Roman"/>
          <w:b w:val="false"/>
          <w:i w:val="false"/>
          <w:color w:val="000000"/>
          <w:sz w:val="28"/>
        </w:rPr>
        <w:t>N 2-9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(2012 жылғы 22 ақпанында Сарқан аудандық әділет басқармасында нормативтік құқықтық актілерді мемлекеттік тіркеу Тізілімінде 2-17-111 нөмірімен енгізілген, 2012 жылғы 3 наурыздағы N 10 "Сарқан" аудандық газетінде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"4138535" саны "4174271"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"3954549" саны "3990222"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"4180772" саны "4216530"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"23960" саны "28814"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"26697" саны "31551"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"-66197" саны "-71073"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"66197" саны "71073"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сессиясының төрағасы                     С. Елюбаева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Аязбаев Талғат Тоқтасынұлы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13 сәуір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4-20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712"/>
        <w:gridCol w:w="672"/>
        <w:gridCol w:w="8933"/>
        <w:gridCol w:w="22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4174271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162595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107042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3990222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3990222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7"/>
        <w:gridCol w:w="691"/>
        <w:gridCol w:w="691"/>
        <w:gridCol w:w="8226"/>
        <w:gridCol w:w="22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4216530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259929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234712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148603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2530874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128123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1905684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1850422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18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451879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451879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18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40728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97677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63915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51"/>
        <w:gridCol w:w="630"/>
        <w:gridCol w:w="9011"/>
        <w:gridCol w:w="223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47"/>
        <w:gridCol w:w="528"/>
        <w:gridCol w:w="508"/>
        <w:gridCol w:w="8838"/>
        <w:gridCol w:w="221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31"/>
        <w:gridCol w:w="691"/>
        <w:gridCol w:w="8863"/>
        <w:gridCol w:w="220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09"/>
        <w:gridCol w:w="692"/>
        <w:gridCol w:w="672"/>
        <w:gridCol w:w="8338"/>
        <w:gridCol w:w="21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