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f72e" w14:textId="8f4f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2011 жылғы 21 желтоқсандағы "Сарқан ауданының 2012-2014 жылдарға арналған бюджеті туралы" N 53-309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2012 жылғы 08 маусымдағы N 6-33 шешімі. Алматы облысының Әділет департаменті Сарқан ауданының Әділет басқармасында 2012 жылы 20 маусымда N 2-17-119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2011 жылғы 21 желтоқсандағы "Сарқан ауданының 2012-2014 жылдарға арналған бюджеті туралы" N 53-309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желтоқсанында Сарқан аудандық әділет басқармасында нормативтік құқықтық актілер мемлекеттік тіркеу Тізілімінде 2-17-107 нөмірмен енгізілген, 2011 жылғы 06 қаңтардағы N 2 "Сарқан" аудандық газетінде жарияланған), Сарқан аудандық мәслихатының 2012 жылғы 17 ақпандағы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2-9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Сарқан аудандық әділет басқармасында нормативтік құқықтық актілерді мемлекеттік тіркеу Тізілімінде 2-17-111 нөмірімен енгізілген, 2012 жылғы 3 наурыздағы N 10 "Сарқан" аудандық газетінде жарияланған), Сарқан аудандық мәслихатының 2012 жылғы 13 сәуірдегі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4-20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Сарқан аудандық әділет басқармасында нормативтік құқықтық актілерді мемлекеттік тіркеу Тізілімінде 2-17-118 нөмірімен енгізілген, 2012 жылғы 28 сәуірдегі N 17-18 "Сарқан"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"4174271" саны "4077433"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"3990222" саны "3860384"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"4216530" саны "4119692"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"28814" саны "40949"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"31551" саны "43686"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"-71073" саны "-83208"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"71073" саны "83208"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6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Аязбаев Талғат Тоқтасынұлы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бюджеті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53-309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туралы" N 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"Сарқан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желтоқсандағы N 53-309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611"/>
        <w:gridCol w:w="1038"/>
        <w:gridCol w:w="3547"/>
        <w:gridCol w:w="4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822"/>
        <w:gridCol w:w="1733"/>
        <w:gridCol w:w="1733"/>
        <w:gridCol w:w="3180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599"/>
        <w:gridCol w:w="717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1049"/>
        <w:gridCol w:w="2211"/>
        <w:gridCol w:w="2212"/>
        <w:gridCol w:w="2408"/>
        <w:gridCol w:w="27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