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5fffa" w14:textId="0e5ff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аудандық мәслихатының 2011 жылғы 21 желтоқсандағы "Сарқан ауданының 2012-2014 жылдарға арналған бюджеті туралы" N 53-309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2012 жылғы 05 желтоқсандағы N 11-67 шешімі. Алматы облысының Әділет департаментінде 2012 жылы 10 желтоқсанда N 2223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2008 жылғы 4 желтоқсандағы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1998 жылғы 24 наурыздағы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Сарқан аудандық мәслихатының 2011 жылғы 21 желтоқсандағы "Сарқан ауданының 2012-2014 жылдарға арналған бюджеті туралы" N 53-309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27 желтоқсанында Сарқан аудандық әділет басқармасында нормативтік құқықтық актілер мемлекеттік тіркеу Тізілімінде 2-17-107 нөмірмен енгізілген, 2012 жылғы 06 қаңтардағы N 2 "Сарқан" аудандық газетінде жарияланған), Сарқан аудандық мәслихатының 2012 жылғы 17 ақпандағы "Сарқан аудандық мәслихатының 2011 жылғы 21 желтоқсандағы "Сарқан ауданының 2012-2014 жылдарға арналған бюджеті туралы" N 53-309 шешіміне өзгерістер енгізу туралы" N 2-9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22 ақпанында Сарқан аудандық әділет басқармасында нормативтік құқықтық актілерді мемлекеттік тіркеу Тізілімінде 2-17-111 нөмірімен енгізілген, 2012 жылғы 3 наурыздағы N 10 "Сарқан" аудандық газетінде жарияланған), Сарқан аудандық мәслихатының 2012 жылғы 13 сәуірдегі "Сарқан аудандық мәслихатының 2011 жылғы 21 желтоқсандағы "Сарқан ауданының 2012-2014 жылдарға арналған бюджеті туралы" N 53-309 шешіміне өзгерістер енгізу туралы" N 4-20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сәуірде Сарқан аудандық әділет басқармасында нормативтік құқықтық актілерді мемлекеттік тіркеу Тізілімінде 2-17-118 нөмірімен енгізілген, 2012 жылғы 28 сәуірдегі N 17-18 "Сарқан" аудандық газетінде жарияланған), Сарқан аудандық мәслихатының 2012 жылғы 08 маусымдағы "Сарқан аудандық мәслихатының 2011 жылғы 21 желтоқсандағы "Сарқан ауданының 2012-2014 жылдарға арналған бюджеті туралы" N 53-309 шешіміне өзгерістер енгізу туралы" N 6-33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20 маусымда Сарқан аудандық әділет басқармасында нормативтік құқықтық актілерді мемлекеттік тіркеу Тізілімінде 2-17-119 нөмірімен енгізілген, 2012 жылғы 30 маусымында N 27-28 "Сарқан" аудандық газетінде жарияланған), Сарқан аудандық мәслихатының 2012 жылғы 06 қыркүйектегі "Сарқан аудандық мәслихатының 2011 жылғы 21 желтоқсандағы "Сарқан ауданының 2012-2014 жылдарға арналған бюджеті туралы" N 53-309 шешіміне өзгерістер енгізу туралы" N 9-59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қыркүйегінде нормативтік құқықтық актілерді мемлекеттік тіркеу Тізілімінде 2214 нөмірімен енгізілген, 2012 жылғы 29 қыркүйектегі N 42 (8983) "Сарқан" аудандық газетінде жарияланған), Сарқан аудандық мәслихатының 2012 жылғы 05 қарашадағы "Сарқан аудандық мәслихатының 2011 жылғы 21 желтоқсандағы "Сарқан ауданының 2012-2014 жылдарға арналған бюджеті туралы" N 53-309 шешіміне өзгерістер енгізу туралы" N 10-62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14 қарашада нормативтік құқықтық актілерді мемлекеттік тіркеу Тізілімінде 2186 нөмірімен енгізілген, 2012 жылғы 24 қарашадағы N 50 (8990) "Сарқан" аудандық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"4168177" саны "4157033"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"3951128" саны "3939984"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"4210436" саны "4199292"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 саласы, қаржы, салық және бюджет, шағын және орта кәсіпкерлікті дамыту, аграрлық мәселелер экология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11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А. Темірбаев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Сарқан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 Абдрахманов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Сарқан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Аязбаев Талғат Тоқтасынұлы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желтоқсан 2012 жыл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05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53-309 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11-67 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"Сарқан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53-309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Сарқан ауданының 2012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33"/>
        <w:gridCol w:w="653"/>
        <w:gridCol w:w="9533"/>
        <w:gridCol w:w="21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4157033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200896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187900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136022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3939984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3939984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3939984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33"/>
        <w:gridCol w:w="733"/>
        <w:gridCol w:w="713"/>
        <w:gridCol w:w="8773"/>
        <w:gridCol w:w="21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ІІ.ШЫҒЫНДАР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4199292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286385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258728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18028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68285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57869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172415</w:t>
            </w:r>
          </w:p>
        </w:tc>
      </w:tr>
      <w:tr>
        <w:trPr>
          <w:trHeight w:val="12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130155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15177</w:t>
            </w:r>
          </w:p>
        </w:tc>
      </w:tr>
      <w:tr>
        <w:trPr>
          <w:trHeight w:val="12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</w:t>
            </w:r>
          </w:p>
        </w:tc>
      </w:tr>
      <w:tr>
        <w:trPr>
          <w:trHeight w:val="15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11732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65001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65001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64558</w:t>
            </w:r>
          </w:p>
        </w:tc>
      </w:tr>
      <w:tr>
        <w:trPr>
          <w:trHeight w:val="15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12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2391093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124735</w:t>
            </w:r>
          </w:p>
        </w:tc>
      </w:tr>
      <w:tr>
        <w:trPr>
          <w:trHeight w:val="18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жалпы үлгідегі,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(түзету), 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балабақшалар, 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 ұлғайту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1680400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1679507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1629043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21684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</w:tr>
      <w:tr>
        <w:trPr>
          <w:trHeight w:val="15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ұйымдарының (дарынды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мамандандырылған (жалпы үлгідегі,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(түзету); жетім балаларға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ата-анасының қамқорлығынсыз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ұйымдар): мектептердің,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мектеп-интернаттарының 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ұлғайту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585413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330081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16883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</w:t>
            </w:r>
          </w:p>
        </w:tc>
      </w:tr>
      <w:tr>
        <w:trPr>
          <w:trHeight w:val="12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20055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18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13599</w:t>
            </w:r>
          </w:p>
        </w:tc>
      </w:tr>
      <w:tr>
        <w:trPr>
          <w:trHeight w:val="12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267191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255332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255332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166278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148262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148262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40722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21964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</w:t>
            </w:r>
          </w:p>
        </w:tc>
      </w:tr>
      <w:tr>
        <w:trPr>
          <w:trHeight w:val="15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14119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18016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18016</w:t>
            </w:r>
          </w:p>
        </w:tc>
      </w:tr>
      <w:tr>
        <w:trPr>
          <w:trHeight w:val="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694164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105806</w:t>
            </w:r>
          </w:p>
        </w:tc>
      </w:tr>
      <w:tr>
        <w:trPr>
          <w:trHeight w:val="12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мүлiктi иелiктен шығару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82839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490574</w:t>
            </w:r>
          </w:p>
        </w:tc>
      </w:tr>
      <w:tr>
        <w:trPr>
          <w:trHeight w:val="12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490574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істеуі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477774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97784</w:t>
            </w:r>
          </w:p>
        </w:tc>
      </w:tr>
      <w:tr>
        <w:trPr>
          <w:trHeight w:val="12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63244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197960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24928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21145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108539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98556</w:t>
            </w:r>
          </w:p>
        </w:tc>
      </w:tr>
      <w:tr>
        <w:trPr>
          <w:trHeight w:val="10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93975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</w:p>
        </w:tc>
      </w:tr>
      <w:tr>
        <w:trPr>
          <w:trHeight w:val="15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2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</w:t>
            </w:r>
          </w:p>
        </w:tc>
      </w:tr>
      <w:tr>
        <w:trPr>
          <w:trHeight w:val="10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12835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61715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61715</w:t>
            </w:r>
          </w:p>
        </w:tc>
      </w:tr>
      <w:tr>
        <w:trPr>
          <w:trHeight w:val="12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53182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53182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38436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38436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бас жоспарлары схемаларын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176859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176859</w:t>
            </w:r>
          </w:p>
        </w:tc>
      </w:tr>
      <w:tr>
        <w:trPr>
          <w:trHeight w:val="12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176859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22208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жүргізу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15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іске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2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44504</w:t>
            </w:r>
          </w:p>
        </w:tc>
      </w:tr>
      <w:tr>
        <w:trPr>
          <w:trHeight w:val="12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44504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44504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73"/>
        <w:gridCol w:w="593"/>
        <w:gridCol w:w="9533"/>
        <w:gridCol w:w="21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53"/>
        <w:gridCol w:w="533"/>
        <w:gridCol w:w="513"/>
        <w:gridCol w:w="9133"/>
        <w:gridCol w:w="21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73"/>
        <w:gridCol w:w="613"/>
        <w:gridCol w:w="9493"/>
        <w:gridCol w:w="21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-84026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44504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93"/>
        <w:gridCol w:w="673"/>
        <w:gridCol w:w="773"/>
        <w:gridCol w:w="8753"/>
        <w:gridCol w:w="22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